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A28B3" w14:textId="3CA21BCF" w:rsidR="0084515C" w:rsidRPr="006F25A8" w:rsidRDefault="0084515C" w:rsidP="0084515C">
      <w:pPr>
        <w:pStyle w:val="Versteckt"/>
        <w:sectPr w:rsidR="0084515C" w:rsidRPr="006F25A8" w:rsidSect="00A41123">
          <w:headerReference w:type="default" r:id="rId18"/>
          <w:footerReference w:type="default" r:id="rId19"/>
          <w:pgSz w:w="11906" w:h="16838" w:code="9"/>
          <w:pgMar w:top="2676" w:right="1134" w:bottom="907" w:left="1701" w:header="652" w:footer="340" w:gutter="0"/>
          <w:cols w:space="708"/>
          <w:docGrid w:linePitch="360"/>
        </w:sectPr>
      </w:pPr>
      <w:bookmarkStart w:id="0" w:name="_GoBack"/>
      <w:bookmarkEnd w:id="0"/>
    </w:p>
    <w:p w14:paraId="33B93FEE" w14:textId="1CC14C7C" w:rsidR="00A41123" w:rsidRPr="006F25A8" w:rsidRDefault="00120F1E" w:rsidP="00A41123">
      <w:pPr>
        <w:spacing w:line="240" w:lineRule="auto"/>
        <w:rPr>
          <w:rFonts w:eastAsia="Times New Roman"/>
          <w:b/>
          <w:sz w:val="24"/>
          <w:szCs w:val="24"/>
          <w:lang w:eastAsia="de-CH"/>
        </w:rPr>
      </w:pPr>
      <w:r w:rsidRPr="006F25A8">
        <w:rPr>
          <w:rFonts w:eastAsia="Times New Roman"/>
          <w:b/>
          <w:sz w:val="24"/>
          <w:szCs w:val="24"/>
          <w:lang w:eastAsia="de-CH"/>
        </w:rPr>
        <w:t>Modification de la loi fédérale sur les droits politiques (Passage de la phase d’essai à la mise en exploitation du vote électronique) : Questionnaire relatif à la procédure de consultation</w:t>
      </w:r>
    </w:p>
    <w:p w14:paraId="64D660C7" w14:textId="77777777" w:rsidR="00A41123" w:rsidRPr="006F25A8" w:rsidRDefault="00A41123" w:rsidP="00A41123">
      <w:pPr>
        <w:spacing w:line="240" w:lineRule="auto"/>
        <w:rPr>
          <w:rFonts w:eastAsia="Times New Roman"/>
          <w:sz w:val="24"/>
          <w:szCs w:val="24"/>
          <w:lang w:eastAsia="de-CH"/>
        </w:rPr>
      </w:pPr>
    </w:p>
    <w:p w14:paraId="0F4BB1E6" w14:textId="67CA9B9F" w:rsidR="00A41123" w:rsidRPr="006F25A8" w:rsidRDefault="00120F1E" w:rsidP="00A41123">
      <w:pPr>
        <w:spacing w:line="240" w:lineRule="auto"/>
        <w:rPr>
          <w:rFonts w:eastAsia="Times New Roman"/>
          <w:sz w:val="24"/>
          <w:szCs w:val="24"/>
          <w:lang w:eastAsia="de-CH"/>
        </w:rPr>
      </w:pPr>
      <w:r w:rsidRPr="006F25A8">
        <w:rPr>
          <w:rFonts w:eastAsia="Times New Roman"/>
          <w:sz w:val="24"/>
          <w:szCs w:val="24"/>
          <w:lang w:eastAsia="de-CH"/>
        </w:rPr>
        <w:t>Consultation du</w:t>
      </w:r>
      <w:r w:rsidR="00A41123" w:rsidRPr="006F25A8">
        <w:rPr>
          <w:rFonts w:eastAsia="Times New Roman"/>
          <w:sz w:val="24"/>
          <w:szCs w:val="24"/>
          <w:lang w:eastAsia="de-CH"/>
        </w:rPr>
        <w:t xml:space="preserve"> </w:t>
      </w:r>
      <w:r w:rsidR="00382212" w:rsidRPr="006F25A8">
        <w:rPr>
          <w:rFonts w:eastAsia="Times New Roman"/>
          <w:sz w:val="24"/>
          <w:szCs w:val="24"/>
          <w:lang w:eastAsia="de-CH"/>
        </w:rPr>
        <w:t>19</w:t>
      </w:r>
      <w:r w:rsidRPr="006F25A8">
        <w:rPr>
          <w:rFonts w:eastAsia="Times New Roman"/>
          <w:sz w:val="24"/>
          <w:szCs w:val="24"/>
          <w:lang w:eastAsia="de-CH"/>
        </w:rPr>
        <w:t> décembre</w:t>
      </w:r>
      <w:r w:rsidR="00A41123" w:rsidRPr="006F25A8">
        <w:rPr>
          <w:rFonts w:eastAsia="Times New Roman"/>
          <w:sz w:val="24"/>
          <w:szCs w:val="24"/>
          <w:lang w:eastAsia="de-CH"/>
        </w:rPr>
        <w:t xml:space="preserve"> 2018 </w:t>
      </w:r>
      <w:r w:rsidRPr="006F25A8">
        <w:rPr>
          <w:rFonts w:eastAsia="Times New Roman"/>
          <w:sz w:val="24"/>
          <w:szCs w:val="24"/>
          <w:lang w:eastAsia="de-CH"/>
        </w:rPr>
        <w:t>au 30 avril</w:t>
      </w:r>
      <w:r w:rsidR="00A41123" w:rsidRPr="006F25A8">
        <w:rPr>
          <w:rFonts w:eastAsia="Times New Roman"/>
          <w:sz w:val="24"/>
          <w:szCs w:val="24"/>
          <w:lang w:eastAsia="de-CH"/>
        </w:rPr>
        <w:t xml:space="preserve"> 2019</w:t>
      </w:r>
    </w:p>
    <w:p w14:paraId="65F484D7" w14:textId="77777777" w:rsidR="00A41123" w:rsidRPr="006F25A8" w:rsidRDefault="00A41123" w:rsidP="00A41123">
      <w:pPr>
        <w:spacing w:line="240" w:lineRule="auto"/>
        <w:rPr>
          <w:rFonts w:eastAsia="Times New Roman"/>
          <w:sz w:val="24"/>
          <w:szCs w:val="24"/>
          <w:lang w:eastAsia="de-CH"/>
        </w:rPr>
      </w:pPr>
    </w:p>
    <w:p w14:paraId="70992676" w14:textId="13B16F3E" w:rsidR="00A41123" w:rsidRPr="006F25A8" w:rsidRDefault="00120F1E" w:rsidP="00A41123">
      <w:pPr>
        <w:spacing w:line="240" w:lineRule="auto"/>
        <w:rPr>
          <w:rFonts w:eastAsia="Times New Roman"/>
          <w:sz w:val="24"/>
          <w:szCs w:val="24"/>
          <w:lang w:eastAsia="de-CH"/>
        </w:rPr>
      </w:pPr>
      <w:r w:rsidRPr="006F25A8">
        <w:rPr>
          <w:rFonts w:eastAsia="Times New Roman"/>
          <w:sz w:val="24"/>
          <w:szCs w:val="24"/>
          <w:lang w:eastAsia="de-CH"/>
        </w:rPr>
        <w:t>Expéditeur</w:t>
      </w:r>
    </w:p>
    <w:p w14:paraId="3E656E75" w14:textId="03941288" w:rsidR="00A41123" w:rsidRPr="006F25A8" w:rsidRDefault="00120F1E" w:rsidP="00A41123">
      <w:pPr>
        <w:spacing w:line="240" w:lineRule="auto"/>
        <w:rPr>
          <w:rFonts w:eastAsia="Times New Roman"/>
          <w:sz w:val="24"/>
          <w:szCs w:val="24"/>
          <w:lang w:eastAsia="de-CH"/>
        </w:rPr>
      </w:pPr>
      <w:r w:rsidRPr="006F25A8">
        <w:rPr>
          <w:rFonts w:eastAsia="Times New Roman"/>
          <w:sz w:val="24"/>
          <w:szCs w:val="24"/>
          <w:lang w:eastAsia="de-CH"/>
        </w:rPr>
        <w:t>Désignation et adresse du canton ou de l’o</w:t>
      </w:r>
      <w:r w:rsidR="00A41123" w:rsidRPr="006F25A8">
        <w:rPr>
          <w:rFonts w:eastAsia="Times New Roman"/>
          <w:sz w:val="24"/>
          <w:szCs w:val="24"/>
          <w:lang w:eastAsia="de-CH"/>
        </w:rPr>
        <w:t>rganisation</w:t>
      </w:r>
    </w:p>
    <w:sdt>
      <w:sdtPr>
        <w:rPr>
          <w:rFonts w:eastAsia="Times New Roman"/>
          <w:sz w:val="24"/>
          <w:szCs w:val="24"/>
          <w:lang w:eastAsia="de-CH"/>
        </w:rPr>
        <w:id w:val="1314298116"/>
        <w:placeholder>
          <w:docPart w:val="45822A8FDC05420886F1654C5BFFA292"/>
        </w:placeholder>
        <w:showingPlcHdr/>
      </w:sdtPr>
      <w:sdtEndPr>
        <w:rPr>
          <w:color w:val="808080" w:themeColor="background1" w:themeShade="80"/>
        </w:rPr>
      </w:sdtEndPr>
      <w:sdtContent>
        <w:p w14:paraId="544B666E" w14:textId="1F4BA5BD" w:rsidR="00A41123" w:rsidRPr="006F25A8" w:rsidRDefault="00C71C9B" w:rsidP="00A41123">
          <w:pPr>
            <w:spacing w:line="240" w:lineRule="auto"/>
            <w:rPr>
              <w:rFonts w:eastAsia="Times New Roman"/>
              <w:color w:val="808080" w:themeColor="background1" w:themeShade="80"/>
              <w:sz w:val="24"/>
              <w:szCs w:val="24"/>
              <w:lang w:eastAsia="de-CH"/>
            </w:rPr>
          </w:pPr>
          <w:r w:rsidRPr="006F25A8">
            <w:rPr>
              <w:rFonts w:eastAsia="Times New Roman"/>
              <w:color w:val="808080" w:themeColor="background1" w:themeShade="80"/>
              <w:sz w:val="24"/>
              <w:szCs w:val="24"/>
              <w:lang w:eastAsia="de-CH"/>
            </w:rPr>
            <w:t>Veuillez cliquer ou taper ici pour entrer votre texte.</w:t>
          </w:r>
        </w:p>
      </w:sdtContent>
    </w:sdt>
    <w:p w14:paraId="6BA56153" w14:textId="7508EEED" w:rsidR="00A41123" w:rsidRPr="006F25A8" w:rsidRDefault="00A41123" w:rsidP="00A41123">
      <w:pPr>
        <w:spacing w:line="240" w:lineRule="auto"/>
        <w:rPr>
          <w:rFonts w:eastAsia="Times New Roman"/>
          <w:i/>
          <w:sz w:val="24"/>
          <w:szCs w:val="24"/>
          <w:highlight w:val="yellow"/>
          <w:lang w:eastAsia="de-CH"/>
        </w:rPr>
      </w:pPr>
    </w:p>
    <w:p w14:paraId="37D09573" w14:textId="77777777" w:rsidR="00CF03BF" w:rsidRPr="006F25A8" w:rsidRDefault="00CF03BF" w:rsidP="00A41123">
      <w:pPr>
        <w:spacing w:line="240" w:lineRule="auto"/>
        <w:rPr>
          <w:rFonts w:eastAsia="Times New Roman"/>
          <w:sz w:val="24"/>
          <w:szCs w:val="24"/>
          <w:highlight w:val="yellow"/>
          <w:lang w:eastAsia="de-CH"/>
        </w:rPr>
      </w:pPr>
    </w:p>
    <w:p w14:paraId="4293A56A" w14:textId="074CA255" w:rsidR="00A41123" w:rsidRPr="006F25A8" w:rsidRDefault="00CF03BF" w:rsidP="00A41123">
      <w:pPr>
        <w:spacing w:line="240" w:lineRule="auto"/>
        <w:rPr>
          <w:rFonts w:eastAsia="Times New Roman"/>
          <w:sz w:val="24"/>
          <w:szCs w:val="24"/>
          <w:lang w:eastAsia="de-CH"/>
        </w:rPr>
      </w:pPr>
      <w:r w:rsidRPr="006F25A8">
        <w:rPr>
          <w:rFonts w:eastAsia="Times New Roman"/>
          <w:sz w:val="24"/>
          <w:szCs w:val="24"/>
          <w:lang w:eastAsia="de-CH"/>
        </w:rPr>
        <w:t>Personne à contacter pour tout complément d’information [Nom, e</w:t>
      </w:r>
      <w:r w:rsidR="00A41123" w:rsidRPr="006F25A8">
        <w:rPr>
          <w:rFonts w:eastAsia="Times New Roman"/>
          <w:sz w:val="24"/>
          <w:szCs w:val="24"/>
          <w:lang w:eastAsia="de-CH"/>
        </w:rPr>
        <w:t>-</w:t>
      </w:r>
      <w:r w:rsidRPr="006F25A8">
        <w:rPr>
          <w:rFonts w:eastAsia="Times New Roman"/>
          <w:sz w:val="24"/>
          <w:szCs w:val="24"/>
          <w:lang w:eastAsia="de-CH"/>
        </w:rPr>
        <w:t>m</w:t>
      </w:r>
      <w:r w:rsidR="00A41123" w:rsidRPr="006F25A8">
        <w:rPr>
          <w:rFonts w:eastAsia="Times New Roman"/>
          <w:sz w:val="24"/>
          <w:szCs w:val="24"/>
          <w:lang w:eastAsia="de-CH"/>
        </w:rPr>
        <w:t xml:space="preserve">ail, </w:t>
      </w:r>
      <w:r w:rsidRPr="006F25A8">
        <w:rPr>
          <w:rFonts w:eastAsia="Times New Roman"/>
          <w:sz w:val="24"/>
          <w:szCs w:val="24"/>
          <w:lang w:eastAsia="de-CH"/>
        </w:rPr>
        <w:t>téléphone</w:t>
      </w:r>
      <w:r w:rsidR="00A41123" w:rsidRPr="006F25A8">
        <w:rPr>
          <w:rFonts w:eastAsia="Times New Roman"/>
          <w:sz w:val="24"/>
          <w:szCs w:val="24"/>
          <w:lang w:eastAsia="de-CH"/>
        </w:rPr>
        <w:t>]</w:t>
      </w:r>
    </w:p>
    <w:sdt>
      <w:sdtPr>
        <w:rPr>
          <w:rFonts w:eastAsia="Times New Roman"/>
          <w:sz w:val="24"/>
          <w:szCs w:val="24"/>
          <w:lang w:eastAsia="de-CH"/>
        </w:rPr>
        <w:id w:val="-1067343663"/>
        <w:placeholder>
          <w:docPart w:val="C9D1480ED1374FDD8A23476D68A238BC"/>
        </w:placeholder>
        <w:showingPlcHdr/>
      </w:sdtPr>
      <w:sdtEndPr/>
      <w:sdtContent>
        <w:p w14:paraId="353D9B84" w14:textId="32CB42BA" w:rsidR="00A41123" w:rsidRPr="006F25A8" w:rsidRDefault="00DF763A" w:rsidP="00A41123">
          <w:pPr>
            <w:spacing w:line="240" w:lineRule="auto"/>
            <w:rPr>
              <w:rFonts w:eastAsia="Times New Roman"/>
              <w:sz w:val="24"/>
              <w:szCs w:val="24"/>
              <w:lang w:eastAsia="de-CH"/>
            </w:rPr>
          </w:pPr>
          <w:r w:rsidRPr="006F25A8">
            <w:rPr>
              <w:rFonts w:eastAsia="Times New Roman"/>
              <w:color w:val="808080" w:themeColor="background1" w:themeShade="80"/>
              <w:sz w:val="24"/>
              <w:szCs w:val="24"/>
              <w:lang w:eastAsia="de-CH"/>
            </w:rPr>
            <w:t>Veuillez cliquer ou taper ici pour entrer votre texte.</w:t>
          </w:r>
        </w:p>
      </w:sdtContent>
    </w:sdt>
    <w:p w14:paraId="1783DFC9" w14:textId="77777777" w:rsidR="00A41123" w:rsidRPr="006F25A8" w:rsidRDefault="00A41123" w:rsidP="00A41123">
      <w:pPr>
        <w:pBdr>
          <w:bottom w:val="single" w:sz="4" w:space="1" w:color="auto"/>
        </w:pBdr>
        <w:spacing w:line="240" w:lineRule="auto"/>
        <w:rPr>
          <w:rFonts w:eastAsia="Times New Roman"/>
          <w:sz w:val="24"/>
          <w:szCs w:val="24"/>
          <w:lang w:eastAsia="de-CH"/>
        </w:rPr>
      </w:pPr>
    </w:p>
    <w:p w14:paraId="392CEAC7" w14:textId="77777777" w:rsidR="00A41123" w:rsidRPr="006F25A8" w:rsidRDefault="00A41123" w:rsidP="00A41123">
      <w:pPr>
        <w:spacing w:line="240" w:lineRule="auto"/>
        <w:rPr>
          <w:rFonts w:eastAsia="Times New Roman"/>
          <w:sz w:val="24"/>
          <w:szCs w:val="24"/>
          <w:lang w:eastAsia="de-CH"/>
        </w:rPr>
      </w:pPr>
    </w:p>
    <w:p w14:paraId="0B379615" w14:textId="4C558827" w:rsidR="00A41123" w:rsidRPr="006F25A8" w:rsidRDefault="00CF03BF" w:rsidP="00A41123">
      <w:pPr>
        <w:numPr>
          <w:ilvl w:val="0"/>
          <w:numId w:val="33"/>
        </w:numPr>
        <w:spacing w:line="240" w:lineRule="auto"/>
        <w:ind w:left="567" w:hanging="567"/>
        <w:contextualSpacing/>
        <w:rPr>
          <w:rFonts w:eastAsia="Times New Roman"/>
          <w:b/>
          <w:sz w:val="24"/>
          <w:szCs w:val="24"/>
          <w:lang w:eastAsia="de-CH"/>
        </w:rPr>
      </w:pPr>
      <w:r w:rsidRPr="006F25A8">
        <w:rPr>
          <w:rFonts w:eastAsia="Times New Roman"/>
          <w:b/>
          <w:sz w:val="24"/>
          <w:szCs w:val="24"/>
          <w:lang w:eastAsia="de-CH"/>
        </w:rPr>
        <w:t>Dispositions</w:t>
      </w:r>
      <w:r w:rsidR="00A41123" w:rsidRPr="006F25A8">
        <w:rPr>
          <w:rFonts w:eastAsia="Times New Roman"/>
          <w:b/>
          <w:sz w:val="24"/>
          <w:szCs w:val="24"/>
          <w:lang w:eastAsia="de-CH"/>
        </w:rPr>
        <w:t xml:space="preserve"> </w:t>
      </w:r>
      <w:r w:rsidRPr="006F25A8">
        <w:rPr>
          <w:rFonts w:eastAsia="Times New Roman"/>
          <w:b/>
          <w:sz w:val="24"/>
          <w:szCs w:val="24"/>
          <w:lang w:eastAsia="de-CH"/>
        </w:rPr>
        <w:t>générales relatives aux procédures de vote</w:t>
      </w:r>
    </w:p>
    <w:p w14:paraId="6E856989" w14:textId="77777777" w:rsidR="00A41123" w:rsidRPr="006F25A8" w:rsidRDefault="00A41123" w:rsidP="00A41123">
      <w:pPr>
        <w:spacing w:line="240" w:lineRule="auto"/>
        <w:rPr>
          <w:rFonts w:eastAsia="Times New Roman"/>
          <w:sz w:val="24"/>
          <w:szCs w:val="24"/>
          <w:lang w:eastAsia="de-CH"/>
        </w:rPr>
      </w:pPr>
    </w:p>
    <w:p w14:paraId="0F2E98AB" w14:textId="16F7986A" w:rsidR="00A41123" w:rsidRPr="006F25A8" w:rsidRDefault="00CF03BF" w:rsidP="00A41123">
      <w:pPr>
        <w:numPr>
          <w:ilvl w:val="1"/>
          <w:numId w:val="33"/>
        </w:numPr>
        <w:spacing w:after="120" w:line="240" w:lineRule="auto"/>
        <w:ind w:left="567" w:hanging="567"/>
        <w:contextualSpacing/>
        <w:rPr>
          <w:rFonts w:eastAsia="Times New Roman"/>
          <w:sz w:val="24"/>
          <w:szCs w:val="24"/>
          <w:lang w:eastAsia="de-CH"/>
        </w:rPr>
      </w:pPr>
      <w:r w:rsidRPr="006F25A8">
        <w:rPr>
          <w:rFonts w:eastAsia="Times New Roman"/>
          <w:sz w:val="24"/>
          <w:szCs w:val="24"/>
          <w:lang w:eastAsia="de-CH"/>
        </w:rPr>
        <w:t xml:space="preserve">Approuvez-vous </w:t>
      </w:r>
      <w:r w:rsidR="0084515C" w:rsidRPr="006F25A8">
        <w:rPr>
          <w:rFonts w:eastAsia="Times New Roman"/>
          <w:sz w:val="24"/>
          <w:szCs w:val="24"/>
          <w:lang w:eastAsia="de-CH"/>
        </w:rPr>
        <w:t>la réorganisation des principes régissant l’exercice du droit de vote et l’unification des prescriptions concernant la procédure de vote</w:t>
      </w:r>
      <w:r w:rsidR="00A41123" w:rsidRPr="006F25A8">
        <w:rPr>
          <w:rFonts w:eastAsia="Times New Roman"/>
          <w:sz w:val="24"/>
          <w:szCs w:val="24"/>
          <w:lang w:eastAsia="de-CH"/>
        </w:rPr>
        <w:t xml:space="preserve"> (</w:t>
      </w:r>
      <w:r w:rsidRPr="006F25A8">
        <w:rPr>
          <w:rFonts w:eastAsia="Times New Roman"/>
          <w:sz w:val="24"/>
          <w:szCs w:val="24"/>
          <w:lang w:eastAsia="de-CH"/>
        </w:rPr>
        <w:t>art. </w:t>
      </w:r>
      <w:r w:rsidR="00A41123" w:rsidRPr="006F25A8">
        <w:rPr>
          <w:rFonts w:eastAsia="Times New Roman"/>
          <w:sz w:val="24"/>
          <w:szCs w:val="24"/>
          <w:lang w:eastAsia="de-CH"/>
        </w:rPr>
        <w:t xml:space="preserve">5 </w:t>
      </w:r>
      <w:r w:rsidRPr="006F25A8">
        <w:rPr>
          <w:rFonts w:eastAsia="Times New Roman"/>
          <w:sz w:val="24"/>
          <w:szCs w:val="24"/>
          <w:lang w:eastAsia="de-CH"/>
        </w:rPr>
        <w:t>et</w:t>
      </w:r>
      <w:r w:rsidR="00A41123" w:rsidRPr="006F25A8">
        <w:rPr>
          <w:rFonts w:eastAsia="Times New Roman"/>
          <w:sz w:val="24"/>
          <w:szCs w:val="24"/>
          <w:lang w:eastAsia="de-CH"/>
        </w:rPr>
        <w:t xml:space="preserve"> 6 </w:t>
      </w:r>
      <w:r w:rsidRPr="006F25A8">
        <w:rPr>
          <w:rFonts w:eastAsia="Times New Roman"/>
          <w:sz w:val="24"/>
          <w:szCs w:val="24"/>
          <w:lang w:eastAsia="de-CH"/>
        </w:rPr>
        <w:t>P-LDP</w:t>
      </w:r>
      <w:r w:rsidR="00A41123" w:rsidRPr="006F25A8">
        <w:rPr>
          <w:rFonts w:eastAsia="Times New Roman"/>
          <w:sz w:val="24"/>
          <w:szCs w:val="24"/>
          <w:lang w:eastAsia="de-CH"/>
        </w:rPr>
        <w:t>)</w:t>
      </w:r>
      <w:r w:rsidR="0084515C" w:rsidRPr="006F25A8">
        <w:rPr>
          <w:rFonts w:eastAsia="Times New Roman"/>
          <w:sz w:val="24"/>
          <w:szCs w:val="24"/>
          <w:lang w:eastAsia="de-CH"/>
        </w:rPr>
        <w:t> </w:t>
      </w:r>
      <w:r w:rsidR="00A41123" w:rsidRPr="006F25A8">
        <w:rPr>
          <w:rFonts w:eastAsia="Times New Roman"/>
          <w:sz w:val="24"/>
          <w:szCs w:val="24"/>
          <w:lang w:eastAsia="de-CH"/>
        </w:rPr>
        <w:t>?</w:t>
      </w:r>
    </w:p>
    <w:p w14:paraId="09A3A12E" w14:textId="1B7A08A1" w:rsidR="00A41123" w:rsidRPr="006F25A8" w:rsidRDefault="0091168C" w:rsidP="00A41123">
      <w:pPr>
        <w:tabs>
          <w:tab w:val="left" w:pos="1843"/>
          <w:tab w:val="left" w:pos="4536"/>
        </w:tabs>
        <w:spacing w:after="120" w:line="240" w:lineRule="auto"/>
        <w:ind w:left="567"/>
        <w:rPr>
          <w:rFonts w:eastAsia="Times New Roman"/>
          <w:sz w:val="24"/>
          <w:szCs w:val="24"/>
          <w:lang w:eastAsia="de-CH"/>
        </w:rPr>
      </w:pPr>
      <w:sdt>
        <w:sdtPr>
          <w:rPr>
            <w:rFonts w:eastAsia="Times New Roman"/>
            <w:sz w:val="24"/>
            <w:szCs w:val="24"/>
            <w:lang w:eastAsia="de-CH"/>
          </w:rPr>
          <w:id w:val="367188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123" w:rsidRPr="006F25A8">
            <w:rPr>
              <w:rFonts w:ascii="Segoe UI Symbol" w:eastAsia="Times New Roman" w:hAnsi="Segoe UI Symbol" w:cs="Segoe UI Symbol"/>
              <w:sz w:val="24"/>
              <w:szCs w:val="24"/>
              <w:lang w:eastAsia="de-CH"/>
            </w:rPr>
            <w:t>☐</w:t>
          </w:r>
        </w:sdtContent>
      </w:sdt>
      <w:r w:rsidR="00A41123" w:rsidRPr="006F25A8">
        <w:rPr>
          <w:rFonts w:eastAsia="Times New Roman"/>
          <w:sz w:val="24"/>
          <w:szCs w:val="24"/>
          <w:lang w:eastAsia="de-CH"/>
        </w:rPr>
        <w:t xml:space="preserve"> </w:t>
      </w:r>
      <w:r w:rsidR="00CF03BF" w:rsidRPr="006F25A8">
        <w:rPr>
          <w:rFonts w:eastAsia="Times New Roman"/>
          <w:sz w:val="24"/>
          <w:szCs w:val="24"/>
          <w:lang w:eastAsia="de-CH"/>
        </w:rPr>
        <w:t>Oui</w:t>
      </w:r>
      <w:r w:rsidR="00A41123" w:rsidRPr="006F25A8">
        <w:rPr>
          <w:rFonts w:eastAsia="Times New Roman"/>
          <w:sz w:val="24"/>
          <w:szCs w:val="24"/>
          <w:lang w:eastAsia="de-CH"/>
        </w:rPr>
        <w:tab/>
      </w:r>
      <w:sdt>
        <w:sdtPr>
          <w:rPr>
            <w:rFonts w:eastAsia="Times New Roman"/>
            <w:sz w:val="24"/>
            <w:szCs w:val="24"/>
            <w:lang w:eastAsia="de-CH"/>
          </w:rPr>
          <w:id w:val="-907544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123" w:rsidRPr="006F25A8">
            <w:rPr>
              <w:rFonts w:ascii="Segoe UI Symbol" w:eastAsia="Times New Roman" w:hAnsi="Segoe UI Symbol" w:cs="Segoe UI Symbol"/>
              <w:sz w:val="24"/>
              <w:szCs w:val="24"/>
              <w:lang w:eastAsia="de-CH"/>
            </w:rPr>
            <w:t>☐</w:t>
          </w:r>
        </w:sdtContent>
      </w:sdt>
      <w:r w:rsidR="00A41123" w:rsidRPr="006F25A8">
        <w:rPr>
          <w:rFonts w:ascii="MS Gothic" w:eastAsia="MS Gothic" w:hAnsi="MS Gothic" w:hint="eastAsia"/>
          <w:sz w:val="24"/>
          <w:szCs w:val="24"/>
          <w:lang w:eastAsia="de-CH"/>
        </w:rPr>
        <w:t xml:space="preserve"> </w:t>
      </w:r>
      <w:r w:rsidR="00CF03BF" w:rsidRPr="006F25A8">
        <w:rPr>
          <w:rFonts w:eastAsia="Times New Roman"/>
          <w:sz w:val="24"/>
          <w:szCs w:val="24"/>
          <w:lang w:eastAsia="de-CH"/>
        </w:rPr>
        <w:t>Oui</w:t>
      </w:r>
      <w:r w:rsidR="00A41123" w:rsidRPr="006F25A8">
        <w:rPr>
          <w:rFonts w:eastAsia="Times New Roman"/>
          <w:sz w:val="24"/>
          <w:szCs w:val="24"/>
          <w:lang w:eastAsia="de-CH"/>
        </w:rPr>
        <w:t xml:space="preserve"> </w:t>
      </w:r>
      <w:r w:rsidR="00CF03BF" w:rsidRPr="006F25A8">
        <w:rPr>
          <w:rFonts w:eastAsia="Times New Roman"/>
          <w:sz w:val="24"/>
          <w:szCs w:val="24"/>
          <w:lang w:eastAsia="de-CH"/>
        </w:rPr>
        <w:t>avec des réserves</w:t>
      </w:r>
      <w:r w:rsidR="00A41123" w:rsidRPr="006F25A8">
        <w:rPr>
          <w:rFonts w:eastAsia="Times New Roman"/>
          <w:sz w:val="24"/>
          <w:szCs w:val="24"/>
          <w:lang w:eastAsia="de-CH"/>
        </w:rPr>
        <w:tab/>
      </w:r>
      <w:sdt>
        <w:sdtPr>
          <w:rPr>
            <w:rFonts w:eastAsia="Times New Roman"/>
            <w:sz w:val="24"/>
            <w:szCs w:val="24"/>
            <w:lang w:eastAsia="de-CH"/>
          </w:rPr>
          <w:id w:val="-626772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123" w:rsidRPr="006F25A8">
            <w:rPr>
              <w:rFonts w:ascii="Segoe UI Symbol" w:eastAsia="Times New Roman" w:hAnsi="Segoe UI Symbol" w:cs="Segoe UI Symbol"/>
              <w:sz w:val="24"/>
              <w:szCs w:val="24"/>
              <w:lang w:eastAsia="de-CH"/>
            </w:rPr>
            <w:t>☐</w:t>
          </w:r>
        </w:sdtContent>
      </w:sdt>
      <w:r w:rsidR="00A41123" w:rsidRPr="006F25A8">
        <w:rPr>
          <w:rFonts w:ascii="MS Gothic" w:eastAsia="MS Gothic" w:hAnsi="MS Gothic" w:hint="eastAsia"/>
          <w:sz w:val="24"/>
          <w:szCs w:val="24"/>
          <w:lang w:eastAsia="de-CH"/>
        </w:rPr>
        <w:t xml:space="preserve"> </w:t>
      </w:r>
      <w:r w:rsidR="00CF03BF" w:rsidRPr="006F25A8">
        <w:rPr>
          <w:rFonts w:eastAsia="Times New Roman"/>
          <w:sz w:val="24"/>
          <w:szCs w:val="24"/>
          <w:lang w:eastAsia="de-CH"/>
        </w:rPr>
        <w:t>Non</w:t>
      </w:r>
    </w:p>
    <w:p w14:paraId="656B1902" w14:textId="50D79371" w:rsidR="00A41123" w:rsidRPr="006F25A8" w:rsidRDefault="00CF03BF" w:rsidP="00A41123">
      <w:pPr>
        <w:spacing w:line="240" w:lineRule="auto"/>
        <w:ind w:left="567"/>
        <w:rPr>
          <w:rFonts w:eastAsia="Times New Roman"/>
          <w:sz w:val="24"/>
          <w:szCs w:val="24"/>
          <w:lang w:eastAsia="de-CH"/>
        </w:rPr>
      </w:pPr>
      <w:r w:rsidRPr="006F25A8">
        <w:rPr>
          <w:rFonts w:eastAsia="Times New Roman"/>
          <w:sz w:val="24"/>
          <w:szCs w:val="24"/>
          <w:lang w:eastAsia="de-CH"/>
        </w:rPr>
        <w:t>Remarques :</w:t>
      </w:r>
    </w:p>
    <w:sdt>
      <w:sdtPr>
        <w:rPr>
          <w:rFonts w:eastAsia="Times New Roman"/>
          <w:sz w:val="24"/>
          <w:szCs w:val="24"/>
          <w:lang w:eastAsia="de-CH"/>
        </w:rPr>
        <w:id w:val="899785837"/>
        <w:placeholder>
          <w:docPart w:val="E1F9D7FDA4E74487925D1D79C05D9951"/>
        </w:placeholder>
        <w:showingPlcHdr/>
      </w:sdtPr>
      <w:sdtEndPr/>
      <w:sdtContent>
        <w:p w14:paraId="58AB3D83" w14:textId="4FF832F0" w:rsidR="00A41123" w:rsidRPr="006F25A8" w:rsidRDefault="00DF763A" w:rsidP="00A41123">
          <w:pPr>
            <w:spacing w:line="240" w:lineRule="auto"/>
            <w:ind w:left="567"/>
            <w:rPr>
              <w:rFonts w:eastAsia="Times New Roman"/>
              <w:sz w:val="24"/>
              <w:szCs w:val="24"/>
              <w:lang w:eastAsia="de-CH"/>
            </w:rPr>
          </w:pPr>
          <w:r w:rsidRPr="006F25A8">
            <w:rPr>
              <w:rFonts w:eastAsia="Times New Roman"/>
              <w:color w:val="808080" w:themeColor="background1" w:themeShade="80"/>
              <w:sz w:val="24"/>
              <w:szCs w:val="24"/>
              <w:lang w:eastAsia="de-CH"/>
            </w:rPr>
            <w:t>Veuillez cliquer ou taper ici pour entrer votre texte.</w:t>
          </w:r>
        </w:p>
      </w:sdtContent>
    </w:sdt>
    <w:p w14:paraId="3C63B7FC" w14:textId="77777777" w:rsidR="00A41123" w:rsidRPr="006F25A8" w:rsidRDefault="00A41123" w:rsidP="00A41123">
      <w:pPr>
        <w:spacing w:line="240" w:lineRule="auto"/>
        <w:rPr>
          <w:rFonts w:eastAsia="Times New Roman"/>
          <w:sz w:val="24"/>
          <w:szCs w:val="24"/>
          <w:lang w:eastAsia="de-CH"/>
        </w:rPr>
      </w:pPr>
    </w:p>
    <w:p w14:paraId="58961FE1" w14:textId="729B94D4" w:rsidR="00A41123" w:rsidRPr="006F25A8" w:rsidRDefault="0084515C" w:rsidP="00A41123">
      <w:pPr>
        <w:numPr>
          <w:ilvl w:val="1"/>
          <w:numId w:val="33"/>
        </w:numPr>
        <w:spacing w:after="120" w:line="240" w:lineRule="auto"/>
        <w:ind w:left="567" w:hanging="567"/>
        <w:contextualSpacing/>
        <w:rPr>
          <w:rFonts w:eastAsia="Times New Roman"/>
          <w:sz w:val="24"/>
          <w:szCs w:val="24"/>
          <w:lang w:eastAsia="de-CH"/>
        </w:rPr>
      </w:pPr>
      <w:r w:rsidRPr="006F25A8">
        <w:rPr>
          <w:rFonts w:eastAsia="Times New Roman"/>
          <w:sz w:val="24"/>
          <w:szCs w:val="24"/>
          <w:lang w:eastAsia="de-CH"/>
        </w:rPr>
        <w:t>Approuvez-vous l’inscription dans la loi de la possibilité de voter par dépôt du bulletin dans l’urne le jour du scrutin et la modification concernant le vote anticipé (art. 7 P-LDP) ?</w:t>
      </w:r>
    </w:p>
    <w:p w14:paraId="1251D2B5" w14:textId="5AC48C39" w:rsidR="00A41123" w:rsidRPr="006F25A8" w:rsidRDefault="0091168C" w:rsidP="00A41123">
      <w:pPr>
        <w:tabs>
          <w:tab w:val="left" w:pos="1843"/>
          <w:tab w:val="left" w:pos="4536"/>
        </w:tabs>
        <w:spacing w:after="120" w:line="240" w:lineRule="auto"/>
        <w:ind w:left="567"/>
        <w:rPr>
          <w:rFonts w:eastAsia="Times New Roman"/>
          <w:sz w:val="24"/>
          <w:szCs w:val="24"/>
          <w:lang w:eastAsia="de-CH"/>
        </w:rPr>
      </w:pPr>
      <w:sdt>
        <w:sdtPr>
          <w:rPr>
            <w:rFonts w:eastAsia="Times New Roman"/>
            <w:sz w:val="24"/>
            <w:szCs w:val="24"/>
            <w:lang w:eastAsia="de-CH"/>
          </w:rPr>
          <w:id w:val="-174188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123" w:rsidRPr="006F25A8">
            <w:rPr>
              <w:rFonts w:ascii="Segoe UI Symbol" w:eastAsia="Times New Roman" w:hAnsi="Segoe UI Symbol" w:cs="Segoe UI Symbol"/>
              <w:sz w:val="24"/>
              <w:szCs w:val="24"/>
              <w:lang w:eastAsia="de-CH"/>
            </w:rPr>
            <w:t>☐</w:t>
          </w:r>
        </w:sdtContent>
      </w:sdt>
      <w:r w:rsidR="00A41123" w:rsidRPr="006F25A8">
        <w:rPr>
          <w:rFonts w:eastAsia="Times New Roman"/>
          <w:sz w:val="24"/>
          <w:szCs w:val="24"/>
          <w:lang w:eastAsia="de-CH"/>
        </w:rPr>
        <w:t xml:space="preserve"> </w:t>
      </w:r>
      <w:r w:rsidR="00CF03BF" w:rsidRPr="006F25A8">
        <w:rPr>
          <w:rFonts w:eastAsia="Times New Roman"/>
          <w:sz w:val="24"/>
          <w:szCs w:val="24"/>
          <w:lang w:eastAsia="de-CH"/>
        </w:rPr>
        <w:t>Oui</w:t>
      </w:r>
      <w:r w:rsidR="00A41123" w:rsidRPr="006F25A8">
        <w:rPr>
          <w:rFonts w:eastAsia="Times New Roman"/>
          <w:sz w:val="24"/>
          <w:szCs w:val="24"/>
          <w:lang w:eastAsia="de-CH"/>
        </w:rPr>
        <w:tab/>
      </w:r>
      <w:sdt>
        <w:sdtPr>
          <w:rPr>
            <w:rFonts w:eastAsia="Times New Roman"/>
            <w:sz w:val="24"/>
            <w:szCs w:val="24"/>
            <w:lang w:eastAsia="de-CH"/>
          </w:rPr>
          <w:id w:val="653490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123" w:rsidRPr="006F25A8">
            <w:rPr>
              <w:rFonts w:ascii="Segoe UI Symbol" w:eastAsia="Times New Roman" w:hAnsi="Segoe UI Symbol" w:cs="Segoe UI Symbol"/>
              <w:sz w:val="24"/>
              <w:szCs w:val="24"/>
              <w:lang w:eastAsia="de-CH"/>
            </w:rPr>
            <w:t>☐</w:t>
          </w:r>
        </w:sdtContent>
      </w:sdt>
      <w:r w:rsidR="00A41123" w:rsidRPr="006F25A8">
        <w:rPr>
          <w:rFonts w:ascii="MS Gothic" w:eastAsia="MS Gothic" w:hAnsi="MS Gothic" w:hint="eastAsia"/>
          <w:sz w:val="24"/>
          <w:szCs w:val="24"/>
          <w:lang w:eastAsia="de-CH"/>
        </w:rPr>
        <w:t xml:space="preserve"> </w:t>
      </w:r>
      <w:r w:rsidR="00CF03BF" w:rsidRPr="006F25A8">
        <w:rPr>
          <w:rFonts w:eastAsia="Times New Roman"/>
          <w:sz w:val="24"/>
          <w:szCs w:val="24"/>
          <w:lang w:eastAsia="de-CH"/>
        </w:rPr>
        <w:t>Oui</w:t>
      </w:r>
      <w:r w:rsidR="00A41123" w:rsidRPr="006F25A8">
        <w:rPr>
          <w:rFonts w:eastAsia="Times New Roman"/>
          <w:sz w:val="24"/>
          <w:szCs w:val="24"/>
          <w:lang w:eastAsia="de-CH"/>
        </w:rPr>
        <w:t xml:space="preserve"> </w:t>
      </w:r>
      <w:r w:rsidR="00CF03BF" w:rsidRPr="006F25A8">
        <w:rPr>
          <w:rFonts w:eastAsia="Times New Roman"/>
          <w:sz w:val="24"/>
          <w:szCs w:val="24"/>
          <w:lang w:eastAsia="de-CH"/>
        </w:rPr>
        <w:t>avec des réserves</w:t>
      </w:r>
      <w:r w:rsidR="00A41123" w:rsidRPr="006F25A8">
        <w:rPr>
          <w:rFonts w:eastAsia="Times New Roman"/>
          <w:sz w:val="24"/>
          <w:szCs w:val="24"/>
          <w:lang w:eastAsia="de-CH"/>
        </w:rPr>
        <w:tab/>
      </w:r>
      <w:sdt>
        <w:sdtPr>
          <w:rPr>
            <w:rFonts w:eastAsia="Times New Roman"/>
            <w:sz w:val="24"/>
            <w:szCs w:val="24"/>
            <w:lang w:eastAsia="de-CH"/>
          </w:rPr>
          <w:id w:val="397870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123" w:rsidRPr="006F25A8">
            <w:rPr>
              <w:rFonts w:ascii="Segoe UI Symbol" w:eastAsia="Times New Roman" w:hAnsi="Segoe UI Symbol" w:cs="Segoe UI Symbol"/>
              <w:sz w:val="24"/>
              <w:szCs w:val="24"/>
              <w:lang w:eastAsia="de-CH"/>
            </w:rPr>
            <w:t>☐</w:t>
          </w:r>
        </w:sdtContent>
      </w:sdt>
      <w:r w:rsidR="00A41123" w:rsidRPr="006F25A8">
        <w:rPr>
          <w:rFonts w:ascii="MS Gothic" w:eastAsia="MS Gothic" w:hAnsi="MS Gothic" w:hint="eastAsia"/>
          <w:sz w:val="24"/>
          <w:szCs w:val="24"/>
          <w:lang w:eastAsia="de-CH"/>
        </w:rPr>
        <w:t xml:space="preserve"> </w:t>
      </w:r>
      <w:r w:rsidR="00CF03BF" w:rsidRPr="006F25A8">
        <w:rPr>
          <w:rFonts w:eastAsia="Times New Roman"/>
          <w:sz w:val="24"/>
          <w:szCs w:val="24"/>
          <w:lang w:eastAsia="de-CH"/>
        </w:rPr>
        <w:t>Non</w:t>
      </w:r>
    </w:p>
    <w:p w14:paraId="680D26AB" w14:textId="349991E4" w:rsidR="00A41123" w:rsidRPr="006F25A8" w:rsidRDefault="00CF03BF" w:rsidP="00A41123">
      <w:pPr>
        <w:spacing w:line="240" w:lineRule="auto"/>
        <w:ind w:left="567"/>
        <w:rPr>
          <w:rFonts w:eastAsia="Times New Roman"/>
          <w:sz w:val="24"/>
          <w:szCs w:val="24"/>
          <w:lang w:eastAsia="de-CH"/>
        </w:rPr>
      </w:pPr>
      <w:r w:rsidRPr="006F25A8">
        <w:rPr>
          <w:rFonts w:eastAsia="Times New Roman"/>
          <w:sz w:val="24"/>
          <w:szCs w:val="24"/>
          <w:lang w:eastAsia="de-CH"/>
        </w:rPr>
        <w:t>Remarques :</w:t>
      </w:r>
    </w:p>
    <w:sdt>
      <w:sdtPr>
        <w:rPr>
          <w:rFonts w:eastAsia="Times New Roman"/>
          <w:sz w:val="24"/>
          <w:szCs w:val="24"/>
          <w:lang w:eastAsia="de-CH"/>
        </w:rPr>
        <w:id w:val="810298700"/>
        <w:placeholder>
          <w:docPart w:val="2B977181F7444B36A08522D42553B33D"/>
        </w:placeholder>
        <w:showingPlcHdr/>
      </w:sdtPr>
      <w:sdtEndPr/>
      <w:sdtContent>
        <w:p w14:paraId="5B9161CF" w14:textId="4552BECE" w:rsidR="00A41123" w:rsidRPr="006F25A8" w:rsidRDefault="00DF763A" w:rsidP="00A41123">
          <w:pPr>
            <w:spacing w:line="240" w:lineRule="auto"/>
            <w:ind w:left="567"/>
            <w:rPr>
              <w:rFonts w:eastAsia="Times New Roman"/>
              <w:sz w:val="24"/>
              <w:szCs w:val="24"/>
              <w:lang w:eastAsia="de-CH"/>
            </w:rPr>
          </w:pPr>
          <w:r w:rsidRPr="006F25A8">
            <w:rPr>
              <w:rFonts w:eastAsia="Times New Roman"/>
              <w:color w:val="808080" w:themeColor="background1" w:themeShade="80"/>
              <w:sz w:val="24"/>
              <w:szCs w:val="24"/>
              <w:lang w:eastAsia="de-CH"/>
            </w:rPr>
            <w:t>Veuillez cliquer ou taper ici pour entrer votre texte.</w:t>
          </w:r>
        </w:p>
      </w:sdtContent>
    </w:sdt>
    <w:p w14:paraId="73622D6B" w14:textId="77777777" w:rsidR="00A41123" w:rsidRPr="006F25A8" w:rsidRDefault="00A41123" w:rsidP="00A41123">
      <w:pPr>
        <w:spacing w:after="120" w:line="240" w:lineRule="auto"/>
        <w:rPr>
          <w:rFonts w:eastAsia="Times New Roman"/>
          <w:sz w:val="24"/>
          <w:szCs w:val="24"/>
          <w:lang w:eastAsia="de-CH"/>
        </w:rPr>
      </w:pPr>
    </w:p>
    <w:p w14:paraId="18755F4E" w14:textId="44FB2544" w:rsidR="00A41123" w:rsidRPr="006F25A8" w:rsidRDefault="00CF03BF" w:rsidP="00A41123">
      <w:pPr>
        <w:numPr>
          <w:ilvl w:val="0"/>
          <w:numId w:val="33"/>
        </w:numPr>
        <w:spacing w:line="240" w:lineRule="auto"/>
        <w:ind w:left="567" w:hanging="567"/>
        <w:contextualSpacing/>
        <w:rPr>
          <w:rFonts w:eastAsia="Times New Roman"/>
          <w:b/>
          <w:sz w:val="24"/>
          <w:szCs w:val="24"/>
          <w:lang w:eastAsia="de-CH"/>
        </w:rPr>
      </w:pPr>
      <w:r w:rsidRPr="006F25A8">
        <w:rPr>
          <w:rFonts w:eastAsia="Times New Roman"/>
          <w:b/>
          <w:sz w:val="24"/>
          <w:szCs w:val="24"/>
          <w:lang w:eastAsia="de-CH"/>
        </w:rPr>
        <w:t>Dispositions</w:t>
      </w:r>
      <w:r w:rsidR="00A41123" w:rsidRPr="006F25A8">
        <w:rPr>
          <w:rFonts w:eastAsia="Times New Roman"/>
          <w:b/>
          <w:sz w:val="24"/>
          <w:szCs w:val="24"/>
          <w:lang w:eastAsia="de-CH"/>
        </w:rPr>
        <w:t xml:space="preserve"> </w:t>
      </w:r>
      <w:r w:rsidR="0084515C" w:rsidRPr="006F25A8">
        <w:rPr>
          <w:rFonts w:eastAsia="Times New Roman"/>
          <w:b/>
          <w:sz w:val="24"/>
          <w:szCs w:val="24"/>
          <w:lang w:eastAsia="de-CH"/>
        </w:rPr>
        <w:t>relatives au vote électronique</w:t>
      </w:r>
    </w:p>
    <w:p w14:paraId="69D5E982" w14:textId="77777777" w:rsidR="00A41123" w:rsidRPr="006F25A8" w:rsidRDefault="00A41123" w:rsidP="00A41123">
      <w:pPr>
        <w:spacing w:line="240" w:lineRule="auto"/>
        <w:rPr>
          <w:rFonts w:eastAsia="Times New Roman"/>
          <w:sz w:val="24"/>
          <w:szCs w:val="24"/>
          <w:lang w:eastAsia="de-CH"/>
        </w:rPr>
      </w:pPr>
    </w:p>
    <w:p w14:paraId="4E6C0694" w14:textId="4ABC1F05" w:rsidR="00A41123" w:rsidRPr="006F25A8" w:rsidRDefault="0084515C" w:rsidP="00A41123">
      <w:pPr>
        <w:numPr>
          <w:ilvl w:val="1"/>
          <w:numId w:val="33"/>
        </w:numPr>
        <w:spacing w:after="120" w:line="240" w:lineRule="auto"/>
        <w:ind w:left="567" w:hanging="567"/>
        <w:contextualSpacing/>
        <w:rPr>
          <w:rFonts w:eastAsia="Times New Roman"/>
          <w:sz w:val="24"/>
          <w:szCs w:val="24"/>
          <w:lang w:eastAsia="de-CH"/>
        </w:rPr>
      </w:pPr>
      <w:r w:rsidRPr="006F25A8">
        <w:rPr>
          <w:rFonts w:eastAsia="Times New Roman"/>
          <w:sz w:val="24"/>
          <w:szCs w:val="24"/>
          <w:lang w:eastAsia="de-CH"/>
        </w:rPr>
        <w:t>Estimez-vous que l’octroi d’une autorisation par le Conseil fédéral pour la mise en exploitation du vote électronique est judicieux ?</w:t>
      </w:r>
    </w:p>
    <w:p w14:paraId="21453A41" w14:textId="5080E3C8" w:rsidR="00A41123" w:rsidRPr="006F25A8" w:rsidRDefault="0091168C" w:rsidP="00A41123">
      <w:pPr>
        <w:tabs>
          <w:tab w:val="left" w:pos="1843"/>
          <w:tab w:val="left" w:pos="4536"/>
        </w:tabs>
        <w:spacing w:after="120" w:line="240" w:lineRule="auto"/>
        <w:ind w:left="567"/>
        <w:rPr>
          <w:rFonts w:eastAsia="Times New Roman"/>
          <w:sz w:val="24"/>
          <w:szCs w:val="24"/>
          <w:lang w:eastAsia="de-CH"/>
        </w:rPr>
      </w:pPr>
      <w:sdt>
        <w:sdtPr>
          <w:rPr>
            <w:rFonts w:eastAsia="Times New Roman"/>
            <w:sz w:val="24"/>
            <w:szCs w:val="24"/>
            <w:lang w:eastAsia="de-CH"/>
          </w:rPr>
          <w:id w:val="-1227452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123" w:rsidRPr="006F25A8">
            <w:rPr>
              <w:rFonts w:ascii="Segoe UI Symbol" w:eastAsia="Times New Roman" w:hAnsi="Segoe UI Symbol" w:cs="Segoe UI Symbol"/>
              <w:sz w:val="24"/>
              <w:szCs w:val="24"/>
              <w:lang w:eastAsia="de-CH"/>
            </w:rPr>
            <w:t>☐</w:t>
          </w:r>
        </w:sdtContent>
      </w:sdt>
      <w:r w:rsidR="00A41123" w:rsidRPr="006F25A8">
        <w:rPr>
          <w:rFonts w:eastAsia="Times New Roman"/>
          <w:sz w:val="24"/>
          <w:szCs w:val="24"/>
          <w:lang w:eastAsia="de-CH"/>
        </w:rPr>
        <w:t xml:space="preserve"> </w:t>
      </w:r>
      <w:r w:rsidR="00CF03BF" w:rsidRPr="006F25A8">
        <w:rPr>
          <w:rFonts w:eastAsia="Times New Roman"/>
          <w:sz w:val="24"/>
          <w:szCs w:val="24"/>
          <w:lang w:eastAsia="de-CH"/>
        </w:rPr>
        <w:t>Oui</w:t>
      </w:r>
      <w:r w:rsidR="00A41123" w:rsidRPr="006F25A8">
        <w:rPr>
          <w:rFonts w:eastAsia="Times New Roman"/>
          <w:sz w:val="24"/>
          <w:szCs w:val="24"/>
          <w:lang w:eastAsia="de-CH"/>
        </w:rPr>
        <w:tab/>
      </w:r>
      <w:sdt>
        <w:sdtPr>
          <w:rPr>
            <w:rFonts w:eastAsia="Times New Roman"/>
            <w:sz w:val="24"/>
            <w:szCs w:val="24"/>
            <w:lang w:eastAsia="de-CH"/>
          </w:rPr>
          <w:id w:val="1596897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123" w:rsidRPr="006F25A8">
            <w:rPr>
              <w:rFonts w:ascii="Segoe UI Symbol" w:eastAsia="Times New Roman" w:hAnsi="Segoe UI Symbol" w:cs="Segoe UI Symbol"/>
              <w:sz w:val="24"/>
              <w:szCs w:val="24"/>
              <w:lang w:eastAsia="de-CH"/>
            </w:rPr>
            <w:t>☐</w:t>
          </w:r>
        </w:sdtContent>
      </w:sdt>
      <w:r w:rsidR="00A41123" w:rsidRPr="006F25A8">
        <w:rPr>
          <w:rFonts w:ascii="MS Gothic" w:eastAsia="MS Gothic" w:hAnsi="MS Gothic" w:hint="eastAsia"/>
          <w:sz w:val="24"/>
          <w:szCs w:val="24"/>
          <w:lang w:eastAsia="de-CH"/>
        </w:rPr>
        <w:t xml:space="preserve"> </w:t>
      </w:r>
      <w:r w:rsidR="00CF03BF" w:rsidRPr="006F25A8">
        <w:rPr>
          <w:rFonts w:eastAsia="Times New Roman"/>
          <w:sz w:val="24"/>
          <w:szCs w:val="24"/>
          <w:lang w:eastAsia="de-CH"/>
        </w:rPr>
        <w:t>Oui</w:t>
      </w:r>
      <w:r w:rsidR="00A41123" w:rsidRPr="006F25A8">
        <w:rPr>
          <w:rFonts w:eastAsia="Times New Roman"/>
          <w:sz w:val="24"/>
          <w:szCs w:val="24"/>
          <w:lang w:eastAsia="de-CH"/>
        </w:rPr>
        <w:t xml:space="preserve"> </w:t>
      </w:r>
      <w:r w:rsidR="00CF03BF" w:rsidRPr="006F25A8">
        <w:rPr>
          <w:rFonts w:eastAsia="Times New Roman"/>
          <w:sz w:val="24"/>
          <w:szCs w:val="24"/>
          <w:lang w:eastAsia="de-CH"/>
        </w:rPr>
        <w:t>avec des réserves</w:t>
      </w:r>
      <w:r w:rsidR="00A41123" w:rsidRPr="006F25A8">
        <w:rPr>
          <w:rFonts w:eastAsia="Times New Roman"/>
          <w:sz w:val="24"/>
          <w:szCs w:val="24"/>
          <w:lang w:eastAsia="de-CH"/>
        </w:rPr>
        <w:tab/>
      </w:r>
      <w:sdt>
        <w:sdtPr>
          <w:rPr>
            <w:rFonts w:eastAsia="Times New Roman"/>
            <w:sz w:val="24"/>
            <w:szCs w:val="24"/>
            <w:lang w:eastAsia="de-CH"/>
          </w:rPr>
          <w:id w:val="-1887325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123" w:rsidRPr="006F25A8">
            <w:rPr>
              <w:rFonts w:ascii="Segoe UI Symbol" w:eastAsia="Times New Roman" w:hAnsi="Segoe UI Symbol" w:cs="Segoe UI Symbol"/>
              <w:sz w:val="24"/>
              <w:szCs w:val="24"/>
              <w:lang w:eastAsia="de-CH"/>
            </w:rPr>
            <w:t>☐</w:t>
          </w:r>
        </w:sdtContent>
      </w:sdt>
      <w:r w:rsidR="00A41123" w:rsidRPr="006F25A8">
        <w:rPr>
          <w:rFonts w:ascii="MS Gothic" w:eastAsia="MS Gothic" w:hAnsi="MS Gothic" w:hint="eastAsia"/>
          <w:sz w:val="24"/>
          <w:szCs w:val="24"/>
          <w:lang w:eastAsia="de-CH"/>
        </w:rPr>
        <w:t xml:space="preserve"> </w:t>
      </w:r>
      <w:r w:rsidR="00CF03BF" w:rsidRPr="006F25A8">
        <w:rPr>
          <w:rFonts w:eastAsia="Times New Roman"/>
          <w:sz w:val="24"/>
          <w:szCs w:val="24"/>
          <w:lang w:eastAsia="de-CH"/>
        </w:rPr>
        <w:t>Non</w:t>
      </w:r>
    </w:p>
    <w:p w14:paraId="77D884F6" w14:textId="6F7A1B32" w:rsidR="00A41123" w:rsidRPr="006F25A8" w:rsidRDefault="00CF03BF" w:rsidP="00A41123">
      <w:pPr>
        <w:spacing w:line="240" w:lineRule="auto"/>
        <w:ind w:left="567"/>
        <w:rPr>
          <w:rFonts w:eastAsia="Times New Roman"/>
          <w:sz w:val="24"/>
          <w:szCs w:val="24"/>
          <w:lang w:eastAsia="de-CH"/>
        </w:rPr>
      </w:pPr>
      <w:r w:rsidRPr="006F25A8">
        <w:rPr>
          <w:rFonts w:eastAsia="Times New Roman"/>
          <w:sz w:val="24"/>
          <w:szCs w:val="24"/>
          <w:lang w:eastAsia="de-CH"/>
        </w:rPr>
        <w:t>Remarques :</w:t>
      </w:r>
    </w:p>
    <w:sdt>
      <w:sdtPr>
        <w:rPr>
          <w:rFonts w:eastAsia="Times New Roman"/>
          <w:sz w:val="24"/>
          <w:szCs w:val="24"/>
          <w:lang w:eastAsia="de-CH"/>
        </w:rPr>
        <w:id w:val="-806010373"/>
        <w:placeholder>
          <w:docPart w:val="C0FEDD25BA5845E4A92806915EFC139F"/>
        </w:placeholder>
        <w:showingPlcHdr/>
      </w:sdtPr>
      <w:sdtEndPr/>
      <w:sdtContent>
        <w:p w14:paraId="4871B7CB" w14:textId="33968D4F" w:rsidR="00A41123" w:rsidRPr="006F25A8" w:rsidRDefault="00DF763A" w:rsidP="00A41123">
          <w:pPr>
            <w:spacing w:after="120" w:line="240" w:lineRule="auto"/>
            <w:ind w:left="567"/>
            <w:contextualSpacing/>
            <w:rPr>
              <w:rFonts w:eastAsia="Times New Roman"/>
              <w:sz w:val="24"/>
              <w:szCs w:val="24"/>
              <w:lang w:eastAsia="de-CH"/>
            </w:rPr>
          </w:pPr>
          <w:r w:rsidRPr="006F25A8">
            <w:rPr>
              <w:rFonts w:eastAsia="Times New Roman"/>
              <w:color w:val="808080" w:themeColor="background1" w:themeShade="80"/>
              <w:sz w:val="24"/>
              <w:szCs w:val="24"/>
              <w:lang w:eastAsia="de-CH"/>
            </w:rPr>
            <w:t>Veuillez cliquer ou taper ici pour entrer votre texte.</w:t>
          </w:r>
        </w:p>
      </w:sdtContent>
    </w:sdt>
    <w:p w14:paraId="4DA4CC46" w14:textId="77777777" w:rsidR="00A41123" w:rsidRPr="006F25A8" w:rsidRDefault="00A41123" w:rsidP="00A41123">
      <w:pPr>
        <w:spacing w:after="120" w:line="240" w:lineRule="auto"/>
        <w:rPr>
          <w:rFonts w:eastAsia="Times New Roman"/>
          <w:sz w:val="24"/>
          <w:szCs w:val="24"/>
          <w:lang w:eastAsia="de-CH"/>
        </w:rPr>
      </w:pPr>
    </w:p>
    <w:p w14:paraId="463D77FD" w14:textId="3174C7A8" w:rsidR="00A41123" w:rsidRPr="006F25A8" w:rsidRDefault="00EC7BE8" w:rsidP="00A41123">
      <w:pPr>
        <w:numPr>
          <w:ilvl w:val="1"/>
          <w:numId w:val="33"/>
        </w:numPr>
        <w:spacing w:after="120" w:line="240" w:lineRule="auto"/>
        <w:ind w:left="567" w:hanging="567"/>
        <w:contextualSpacing/>
        <w:rPr>
          <w:rFonts w:eastAsia="Times New Roman"/>
          <w:sz w:val="24"/>
          <w:szCs w:val="24"/>
          <w:lang w:eastAsia="de-CH"/>
        </w:rPr>
      </w:pPr>
      <w:r w:rsidRPr="006F25A8">
        <w:rPr>
          <w:rFonts w:eastAsia="Times New Roman"/>
          <w:sz w:val="24"/>
          <w:szCs w:val="24"/>
          <w:lang w:eastAsia="de-CH"/>
        </w:rPr>
        <w:t>Estimez-vous que le champ d’application du principe de publicité selon l’art. </w:t>
      </w:r>
      <w:r w:rsidR="00A41123" w:rsidRPr="006F25A8">
        <w:rPr>
          <w:rFonts w:eastAsia="Times New Roman"/>
          <w:sz w:val="24"/>
          <w:szCs w:val="24"/>
          <w:lang w:eastAsia="de-CH"/>
        </w:rPr>
        <w:t>8</w:t>
      </w:r>
      <w:r w:rsidR="00A41123" w:rsidRPr="006F25A8">
        <w:rPr>
          <w:rFonts w:eastAsia="Times New Roman"/>
          <w:i/>
          <w:sz w:val="24"/>
          <w:szCs w:val="24"/>
          <w:lang w:eastAsia="de-CH"/>
        </w:rPr>
        <w:t>c</w:t>
      </w:r>
      <w:r w:rsidR="00A41123" w:rsidRPr="006F25A8">
        <w:rPr>
          <w:rFonts w:eastAsia="Times New Roman"/>
          <w:sz w:val="24"/>
          <w:szCs w:val="24"/>
          <w:lang w:eastAsia="de-CH"/>
        </w:rPr>
        <w:t xml:space="preserve"> </w:t>
      </w:r>
      <w:r w:rsidR="0084515C" w:rsidRPr="006F25A8">
        <w:rPr>
          <w:rFonts w:eastAsia="Times New Roman"/>
          <w:sz w:val="24"/>
          <w:szCs w:val="24"/>
          <w:lang w:eastAsia="de-CH"/>
        </w:rPr>
        <w:t>P-LDP</w:t>
      </w:r>
      <w:r w:rsidR="00A41123" w:rsidRPr="006F25A8">
        <w:rPr>
          <w:rFonts w:eastAsia="Times New Roman"/>
          <w:sz w:val="24"/>
          <w:szCs w:val="24"/>
          <w:lang w:eastAsia="de-CH"/>
        </w:rPr>
        <w:t xml:space="preserve"> </w:t>
      </w:r>
      <w:r w:rsidRPr="006F25A8">
        <w:rPr>
          <w:rFonts w:eastAsia="Times New Roman"/>
          <w:sz w:val="24"/>
          <w:szCs w:val="24"/>
          <w:lang w:eastAsia="de-CH"/>
        </w:rPr>
        <w:t>est délimité de manière suffisamment claire ?</w:t>
      </w:r>
    </w:p>
    <w:p w14:paraId="3F310797" w14:textId="3BF6A0EF" w:rsidR="00A41123" w:rsidRPr="006F25A8" w:rsidRDefault="0091168C" w:rsidP="00A41123">
      <w:pPr>
        <w:tabs>
          <w:tab w:val="left" w:pos="1843"/>
          <w:tab w:val="left" w:pos="4536"/>
        </w:tabs>
        <w:spacing w:after="120" w:line="240" w:lineRule="auto"/>
        <w:ind w:left="567"/>
        <w:rPr>
          <w:rFonts w:eastAsia="Times New Roman"/>
          <w:sz w:val="24"/>
          <w:szCs w:val="24"/>
          <w:lang w:eastAsia="de-CH"/>
        </w:rPr>
      </w:pPr>
      <w:sdt>
        <w:sdtPr>
          <w:rPr>
            <w:rFonts w:eastAsia="Times New Roman"/>
            <w:sz w:val="24"/>
            <w:szCs w:val="24"/>
            <w:lang w:eastAsia="de-CH"/>
          </w:rPr>
          <w:id w:val="556585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123" w:rsidRPr="006F25A8">
            <w:rPr>
              <w:rFonts w:ascii="Segoe UI Symbol" w:eastAsia="Times New Roman" w:hAnsi="Segoe UI Symbol" w:cs="Segoe UI Symbol"/>
              <w:sz w:val="24"/>
              <w:szCs w:val="24"/>
              <w:lang w:eastAsia="de-CH"/>
            </w:rPr>
            <w:t>☐</w:t>
          </w:r>
        </w:sdtContent>
      </w:sdt>
      <w:r w:rsidR="00A41123" w:rsidRPr="006F25A8">
        <w:rPr>
          <w:rFonts w:eastAsia="Times New Roman"/>
          <w:sz w:val="24"/>
          <w:szCs w:val="24"/>
          <w:lang w:eastAsia="de-CH"/>
        </w:rPr>
        <w:t xml:space="preserve"> </w:t>
      </w:r>
      <w:r w:rsidR="00CF03BF" w:rsidRPr="006F25A8">
        <w:rPr>
          <w:rFonts w:eastAsia="Times New Roman"/>
          <w:sz w:val="24"/>
          <w:szCs w:val="24"/>
          <w:lang w:eastAsia="de-CH"/>
        </w:rPr>
        <w:t>Oui</w:t>
      </w:r>
      <w:r w:rsidR="00A41123" w:rsidRPr="006F25A8">
        <w:rPr>
          <w:rFonts w:eastAsia="Times New Roman"/>
          <w:sz w:val="24"/>
          <w:szCs w:val="24"/>
          <w:lang w:eastAsia="de-CH"/>
        </w:rPr>
        <w:tab/>
      </w:r>
      <w:sdt>
        <w:sdtPr>
          <w:rPr>
            <w:rFonts w:eastAsia="Times New Roman"/>
            <w:sz w:val="24"/>
            <w:szCs w:val="24"/>
            <w:lang w:eastAsia="de-CH"/>
          </w:rPr>
          <w:id w:val="-1616043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123" w:rsidRPr="006F25A8">
            <w:rPr>
              <w:rFonts w:ascii="Segoe UI Symbol" w:eastAsia="Times New Roman" w:hAnsi="Segoe UI Symbol" w:cs="Segoe UI Symbol"/>
              <w:sz w:val="24"/>
              <w:szCs w:val="24"/>
              <w:lang w:eastAsia="de-CH"/>
            </w:rPr>
            <w:t>☐</w:t>
          </w:r>
        </w:sdtContent>
      </w:sdt>
      <w:r w:rsidR="00A41123" w:rsidRPr="006F25A8">
        <w:rPr>
          <w:rFonts w:ascii="MS Gothic" w:eastAsia="MS Gothic" w:hAnsi="MS Gothic" w:hint="eastAsia"/>
          <w:sz w:val="24"/>
          <w:szCs w:val="24"/>
          <w:lang w:eastAsia="de-CH"/>
        </w:rPr>
        <w:t xml:space="preserve"> </w:t>
      </w:r>
      <w:r w:rsidR="00CF03BF" w:rsidRPr="006F25A8">
        <w:rPr>
          <w:rFonts w:eastAsia="Times New Roman"/>
          <w:sz w:val="24"/>
          <w:szCs w:val="24"/>
          <w:lang w:eastAsia="de-CH"/>
        </w:rPr>
        <w:t>Oui</w:t>
      </w:r>
      <w:r w:rsidR="00A41123" w:rsidRPr="006F25A8">
        <w:rPr>
          <w:rFonts w:eastAsia="Times New Roman"/>
          <w:sz w:val="24"/>
          <w:szCs w:val="24"/>
          <w:lang w:eastAsia="de-CH"/>
        </w:rPr>
        <w:t xml:space="preserve"> </w:t>
      </w:r>
      <w:r w:rsidR="00CF03BF" w:rsidRPr="006F25A8">
        <w:rPr>
          <w:rFonts w:eastAsia="Times New Roman"/>
          <w:sz w:val="24"/>
          <w:szCs w:val="24"/>
          <w:lang w:eastAsia="de-CH"/>
        </w:rPr>
        <w:t>avec des réserves</w:t>
      </w:r>
      <w:r w:rsidR="00A41123" w:rsidRPr="006F25A8">
        <w:rPr>
          <w:rFonts w:eastAsia="Times New Roman"/>
          <w:sz w:val="24"/>
          <w:szCs w:val="24"/>
          <w:lang w:eastAsia="de-CH"/>
        </w:rPr>
        <w:tab/>
      </w:r>
      <w:sdt>
        <w:sdtPr>
          <w:rPr>
            <w:rFonts w:eastAsia="Times New Roman"/>
            <w:sz w:val="24"/>
            <w:szCs w:val="24"/>
            <w:lang w:eastAsia="de-CH"/>
          </w:rPr>
          <w:id w:val="1989974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123" w:rsidRPr="006F25A8">
            <w:rPr>
              <w:rFonts w:ascii="Segoe UI Symbol" w:eastAsia="Times New Roman" w:hAnsi="Segoe UI Symbol" w:cs="Segoe UI Symbol"/>
              <w:sz w:val="24"/>
              <w:szCs w:val="24"/>
              <w:lang w:eastAsia="de-CH"/>
            </w:rPr>
            <w:t>☐</w:t>
          </w:r>
        </w:sdtContent>
      </w:sdt>
      <w:r w:rsidR="00A41123" w:rsidRPr="006F25A8">
        <w:rPr>
          <w:rFonts w:ascii="MS Gothic" w:eastAsia="MS Gothic" w:hAnsi="MS Gothic" w:hint="eastAsia"/>
          <w:sz w:val="24"/>
          <w:szCs w:val="24"/>
          <w:lang w:eastAsia="de-CH"/>
        </w:rPr>
        <w:t xml:space="preserve"> </w:t>
      </w:r>
      <w:r w:rsidR="00CF03BF" w:rsidRPr="006F25A8">
        <w:rPr>
          <w:rFonts w:eastAsia="Times New Roman"/>
          <w:sz w:val="24"/>
          <w:szCs w:val="24"/>
          <w:lang w:eastAsia="de-CH"/>
        </w:rPr>
        <w:t>Non</w:t>
      </w:r>
    </w:p>
    <w:p w14:paraId="56FD0E29" w14:textId="1BC5DF95" w:rsidR="00A41123" w:rsidRPr="006F25A8" w:rsidRDefault="00CF03BF" w:rsidP="00A41123">
      <w:pPr>
        <w:spacing w:line="240" w:lineRule="auto"/>
        <w:ind w:left="567"/>
        <w:rPr>
          <w:rFonts w:eastAsia="Times New Roman"/>
          <w:sz w:val="24"/>
          <w:szCs w:val="24"/>
          <w:lang w:eastAsia="de-CH"/>
        </w:rPr>
      </w:pPr>
      <w:r w:rsidRPr="006F25A8">
        <w:rPr>
          <w:rFonts w:eastAsia="Times New Roman"/>
          <w:sz w:val="24"/>
          <w:szCs w:val="24"/>
          <w:lang w:eastAsia="de-CH"/>
        </w:rPr>
        <w:t>Remarques :</w:t>
      </w:r>
    </w:p>
    <w:sdt>
      <w:sdtPr>
        <w:rPr>
          <w:rFonts w:eastAsia="Times New Roman"/>
          <w:sz w:val="24"/>
          <w:szCs w:val="24"/>
          <w:lang w:eastAsia="de-CH"/>
        </w:rPr>
        <w:id w:val="-505748554"/>
        <w:placeholder>
          <w:docPart w:val="0E0A7A6F811C42788B2FF19C6116BE33"/>
        </w:placeholder>
        <w:showingPlcHdr/>
      </w:sdtPr>
      <w:sdtEndPr/>
      <w:sdtContent>
        <w:p w14:paraId="451520B9" w14:textId="49E8D0CD" w:rsidR="00A41123" w:rsidRPr="006F25A8" w:rsidRDefault="00DF763A" w:rsidP="00A41123">
          <w:pPr>
            <w:spacing w:after="120" w:line="240" w:lineRule="auto"/>
            <w:ind w:left="567"/>
            <w:contextualSpacing/>
            <w:rPr>
              <w:rFonts w:eastAsia="Times New Roman"/>
              <w:sz w:val="24"/>
              <w:szCs w:val="24"/>
              <w:lang w:eastAsia="de-CH"/>
            </w:rPr>
          </w:pPr>
          <w:r w:rsidRPr="006F25A8">
            <w:rPr>
              <w:rFonts w:eastAsia="Times New Roman"/>
              <w:color w:val="808080" w:themeColor="background1" w:themeShade="80"/>
              <w:sz w:val="24"/>
              <w:szCs w:val="24"/>
              <w:lang w:eastAsia="de-CH"/>
            </w:rPr>
            <w:t>Veuillez cliquer ou taper ici pour entrer votre texte.</w:t>
          </w:r>
        </w:p>
      </w:sdtContent>
    </w:sdt>
    <w:p w14:paraId="56952D47" w14:textId="77777777" w:rsidR="00A41123" w:rsidRPr="006F25A8" w:rsidRDefault="00A41123" w:rsidP="00A41123">
      <w:pPr>
        <w:spacing w:after="120" w:line="240" w:lineRule="auto"/>
        <w:ind w:left="567"/>
        <w:contextualSpacing/>
        <w:rPr>
          <w:rFonts w:eastAsia="Times New Roman"/>
          <w:sz w:val="24"/>
          <w:szCs w:val="24"/>
          <w:lang w:eastAsia="de-CH"/>
        </w:rPr>
      </w:pPr>
    </w:p>
    <w:p w14:paraId="33F6CEFE" w14:textId="4D7AAA2A" w:rsidR="00A41123" w:rsidRPr="006F25A8" w:rsidRDefault="00EC7BE8" w:rsidP="00A41123">
      <w:pPr>
        <w:numPr>
          <w:ilvl w:val="1"/>
          <w:numId w:val="33"/>
        </w:numPr>
        <w:spacing w:after="120" w:line="240" w:lineRule="auto"/>
        <w:ind w:left="567" w:hanging="567"/>
        <w:contextualSpacing/>
        <w:rPr>
          <w:rFonts w:eastAsia="Times New Roman"/>
          <w:sz w:val="24"/>
          <w:szCs w:val="24"/>
          <w:lang w:eastAsia="de-CH"/>
        </w:rPr>
      </w:pPr>
      <w:r w:rsidRPr="006F25A8">
        <w:rPr>
          <w:rFonts w:eastAsia="Times New Roman"/>
          <w:sz w:val="24"/>
          <w:szCs w:val="24"/>
          <w:lang w:eastAsia="de-CH"/>
        </w:rPr>
        <w:t>Estimez-vous que la procédure d’autorisation prévue à l’échelon législatif est réglée de manière suffisante et appropriée ?</w:t>
      </w:r>
    </w:p>
    <w:p w14:paraId="1E6FA3B8" w14:textId="0818F521" w:rsidR="00A41123" w:rsidRPr="006F25A8" w:rsidRDefault="0091168C" w:rsidP="00A41123">
      <w:pPr>
        <w:tabs>
          <w:tab w:val="left" w:pos="1843"/>
          <w:tab w:val="left" w:pos="4536"/>
        </w:tabs>
        <w:spacing w:after="120" w:line="240" w:lineRule="auto"/>
        <w:ind w:left="567"/>
        <w:rPr>
          <w:rFonts w:eastAsia="Times New Roman"/>
          <w:sz w:val="24"/>
          <w:szCs w:val="24"/>
          <w:lang w:eastAsia="de-CH"/>
        </w:rPr>
      </w:pPr>
      <w:sdt>
        <w:sdtPr>
          <w:rPr>
            <w:rFonts w:eastAsia="Times New Roman"/>
            <w:sz w:val="24"/>
            <w:szCs w:val="24"/>
            <w:lang w:eastAsia="de-CH"/>
          </w:rPr>
          <w:id w:val="1345673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123" w:rsidRPr="006F25A8">
            <w:rPr>
              <w:rFonts w:ascii="Segoe UI Symbol" w:eastAsia="Times New Roman" w:hAnsi="Segoe UI Symbol" w:cs="Segoe UI Symbol"/>
              <w:sz w:val="24"/>
              <w:szCs w:val="24"/>
              <w:lang w:eastAsia="de-CH"/>
            </w:rPr>
            <w:t>☐</w:t>
          </w:r>
        </w:sdtContent>
      </w:sdt>
      <w:r w:rsidR="00A41123" w:rsidRPr="006F25A8">
        <w:rPr>
          <w:rFonts w:eastAsia="Times New Roman"/>
          <w:sz w:val="24"/>
          <w:szCs w:val="24"/>
          <w:lang w:eastAsia="de-CH"/>
        </w:rPr>
        <w:t xml:space="preserve"> </w:t>
      </w:r>
      <w:r w:rsidR="00CF03BF" w:rsidRPr="006F25A8">
        <w:rPr>
          <w:rFonts w:eastAsia="Times New Roman"/>
          <w:sz w:val="24"/>
          <w:szCs w:val="24"/>
          <w:lang w:eastAsia="de-CH"/>
        </w:rPr>
        <w:t>Oui</w:t>
      </w:r>
      <w:r w:rsidR="00A41123" w:rsidRPr="006F25A8">
        <w:rPr>
          <w:rFonts w:eastAsia="Times New Roman"/>
          <w:sz w:val="24"/>
          <w:szCs w:val="24"/>
          <w:lang w:eastAsia="de-CH"/>
        </w:rPr>
        <w:tab/>
      </w:r>
      <w:sdt>
        <w:sdtPr>
          <w:rPr>
            <w:rFonts w:eastAsia="Times New Roman"/>
            <w:sz w:val="24"/>
            <w:szCs w:val="24"/>
            <w:lang w:eastAsia="de-CH"/>
          </w:rPr>
          <w:id w:val="-294441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123" w:rsidRPr="006F25A8">
            <w:rPr>
              <w:rFonts w:ascii="Segoe UI Symbol" w:eastAsia="Times New Roman" w:hAnsi="Segoe UI Symbol" w:cs="Segoe UI Symbol"/>
              <w:sz w:val="24"/>
              <w:szCs w:val="24"/>
              <w:lang w:eastAsia="de-CH"/>
            </w:rPr>
            <w:t>☐</w:t>
          </w:r>
        </w:sdtContent>
      </w:sdt>
      <w:r w:rsidR="00A41123" w:rsidRPr="006F25A8">
        <w:rPr>
          <w:rFonts w:ascii="MS Gothic" w:eastAsia="MS Gothic" w:hAnsi="MS Gothic" w:hint="eastAsia"/>
          <w:sz w:val="24"/>
          <w:szCs w:val="24"/>
          <w:lang w:eastAsia="de-CH"/>
        </w:rPr>
        <w:t xml:space="preserve"> </w:t>
      </w:r>
      <w:r w:rsidR="00CF03BF" w:rsidRPr="006F25A8">
        <w:rPr>
          <w:rFonts w:eastAsia="Times New Roman"/>
          <w:sz w:val="24"/>
          <w:szCs w:val="24"/>
          <w:lang w:eastAsia="de-CH"/>
        </w:rPr>
        <w:t>Oui</w:t>
      </w:r>
      <w:r w:rsidR="00A41123" w:rsidRPr="006F25A8">
        <w:rPr>
          <w:rFonts w:eastAsia="Times New Roman"/>
          <w:sz w:val="24"/>
          <w:szCs w:val="24"/>
          <w:lang w:eastAsia="de-CH"/>
        </w:rPr>
        <w:t xml:space="preserve"> </w:t>
      </w:r>
      <w:r w:rsidR="00CF03BF" w:rsidRPr="006F25A8">
        <w:rPr>
          <w:rFonts w:eastAsia="Times New Roman"/>
          <w:sz w:val="24"/>
          <w:szCs w:val="24"/>
          <w:lang w:eastAsia="de-CH"/>
        </w:rPr>
        <w:t>avec des réserves</w:t>
      </w:r>
      <w:r w:rsidR="00A41123" w:rsidRPr="006F25A8">
        <w:rPr>
          <w:rFonts w:eastAsia="Times New Roman"/>
          <w:sz w:val="24"/>
          <w:szCs w:val="24"/>
          <w:lang w:eastAsia="de-CH"/>
        </w:rPr>
        <w:tab/>
      </w:r>
      <w:sdt>
        <w:sdtPr>
          <w:rPr>
            <w:rFonts w:eastAsia="Times New Roman"/>
            <w:sz w:val="24"/>
            <w:szCs w:val="24"/>
            <w:lang w:eastAsia="de-CH"/>
          </w:rPr>
          <w:id w:val="109407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123" w:rsidRPr="006F25A8">
            <w:rPr>
              <w:rFonts w:ascii="Segoe UI Symbol" w:eastAsia="Times New Roman" w:hAnsi="Segoe UI Symbol" w:cs="Segoe UI Symbol"/>
              <w:sz w:val="24"/>
              <w:szCs w:val="24"/>
              <w:lang w:eastAsia="de-CH"/>
            </w:rPr>
            <w:t>☐</w:t>
          </w:r>
        </w:sdtContent>
      </w:sdt>
      <w:r w:rsidR="00A41123" w:rsidRPr="006F25A8">
        <w:rPr>
          <w:rFonts w:ascii="MS Gothic" w:eastAsia="MS Gothic" w:hAnsi="MS Gothic" w:hint="eastAsia"/>
          <w:sz w:val="24"/>
          <w:szCs w:val="24"/>
          <w:lang w:eastAsia="de-CH"/>
        </w:rPr>
        <w:t xml:space="preserve"> </w:t>
      </w:r>
      <w:r w:rsidR="00CF03BF" w:rsidRPr="006F25A8">
        <w:rPr>
          <w:rFonts w:eastAsia="Times New Roman"/>
          <w:sz w:val="24"/>
          <w:szCs w:val="24"/>
          <w:lang w:eastAsia="de-CH"/>
        </w:rPr>
        <w:t>Non</w:t>
      </w:r>
    </w:p>
    <w:p w14:paraId="3BE87B39" w14:textId="3858ECEC" w:rsidR="00A41123" w:rsidRPr="006F25A8" w:rsidRDefault="00CF03BF" w:rsidP="00A41123">
      <w:pPr>
        <w:spacing w:line="240" w:lineRule="auto"/>
        <w:ind w:left="567"/>
        <w:rPr>
          <w:rFonts w:eastAsia="Times New Roman"/>
          <w:sz w:val="24"/>
          <w:szCs w:val="24"/>
          <w:lang w:eastAsia="de-CH"/>
        </w:rPr>
      </w:pPr>
      <w:r w:rsidRPr="006F25A8">
        <w:rPr>
          <w:rFonts w:eastAsia="Times New Roman"/>
          <w:sz w:val="24"/>
          <w:szCs w:val="24"/>
          <w:lang w:eastAsia="de-CH"/>
        </w:rPr>
        <w:t>Remarques :</w:t>
      </w:r>
    </w:p>
    <w:sdt>
      <w:sdtPr>
        <w:rPr>
          <w:rFonts w:eastAsia="Times New Roman"/>
          <w:sz w:val="24"/>
          <w:szCs w:val="24"/>
          <w:lang w:eastAsia="de-CH"/>
        </w:rPr>
        <w:id w:val="-102961674"/>
        <w:placeholder>
          <w:docPart w:val="9DE7523B77E9413B8D1B5E1F2A3FCCAF"/>
        </w:placeholder>
        <w:showingPlcHdr/>
      </w:sdtPr>
      <w:sdtEndPr/>
      <w:sdtContent>
        <w:p w14:paraId="60CC0815" w14:textId="51DDA11A" w:rsidR="00A41123" w:rsidRPr="006F25A8" w:rsidRDefault="00DF763A" w:rsidP="00A41123">
          <w:pPr>
            <w:spacing w:after="120" w:line="240" w:lineRule="auto"/>
            <w:ind w:left="567"/>
            <w:contextualSpacing/>
            <w:rPr>
              <w:rFonts w:eastAsia="Times New Roman"/>
              <w:sz w:val="24"/>
              <w:szCs w:val="24"/>
              <w:lang w:eastAsia="de-CH"/>
            </w:rPr>
          </w:pPr>
          <w:r w:rsidRPr="006F25A8">
            <w:rPr>
              <w:rFonts w:eastAsia="Times New Roman"/>
              <w:color w:val="808080" w:themeColor="background1" w:themeShade="80"/>
              <w:sz w:val="24"/>
              <w:szCs w:val="24"/>
              <w:lang w:eastAsia="de-CH"/>
            </w:rPr>
            <w:t>Veuillez cliquer ou taper ici pour entrer votre texte.</w:t>
          </w:r>
        </w:p>
      </w:sdtContent>
    </w:sdt>
    <w:p w14:paraId="0E5EE752" w14:textId="77777777" w:rsidR="00A41123" w:rsidRPr="006F25A8" w:rsidRDefault="00A41123" w:rsidP="00A41123">
      <w:pPr>
        <w:spacing w:after="120" w:line="240" w:lineRule="auto"/>
        <w:ind w:left="567"/>
        <w:contextualSpacing/>
        <w:rPr>
          <w:rFonts w:eastAsia="Times New Roman"/>
          <w:sz w:val="24"/>
          <w:szCs w:val="24"/>
          <w:lang w:eastAsia="de-CH"/>
        </w:rPr>
      </w:pPr>
    </w:p>
    <w:p w14:paraId="69DCF886" w14:textId="520E7E4C" w:rsidR="00A41123" w:rsidRPr="006F25A8" w:rsidRDefault="00EC7BE8" w:rsidP="00A41123">
      <w:pPr>
        <w:numPr>
          <w:ilvl w:val="1"/>
          <w:numId w:val="33"/>
        </w:numPr>
        <w:spacing w:after="120" w:line="240" w:lineRule="auto"/>
        <w:ind w:left="567" w:hanging="567"/>
        <w:contextualSpacing/>
        <w:rPr>
          <w:rFonts w:eastAsia="Times New Roman"/>
          <w:sz w:val="24"/>
          <w:szCs w:val="24"/>
          <w:lang w:eastAsia="de-CH"/>
        </w:rPr>
      </w:pPr>
      <w:r w:rsidRPr="006F25A8">
        <w:rPr>
          <w:rFonts w:eastAsia="Times New Roman"/>
          <w:sz w:val="24"/>
          <w:szCs w:val="24"/>
          <w:lang w:eastAsia="de-CH"/>
        </w:rPr>
        <w:t>Estimez-vous que la possibilité, prévue à l’art. </w:t>
      </w:r>
      <w:r w:rsidR="00A41123" w:rsidRPr="006F25A8">
        <w:rPr>
          <w:rFonts w:eastAsia="Times New Roman"/>
          <w:sz w:val="24"/>
          <w:szCs w:val="24"/>
          <w:lang w:eastAsia="de-CH"/>
        </w:rPr>
        <w:t>8</w:t>
      </w:r>
      <w:r w:rsidR="00A41123" w:rsidRPr="006F25A8">
        <w:rPr>
          <w:rFonts w:eastAsia="Times New Roman"/>
          <w:i/>
          <w:sz w:val="24"/>
          <w:szCs w:val="24"/>
          <w:lang w:eastAsia="de-CH"/>
        </w:rPr>
        <w:t>e</w:t>
      </w:r>
      <w:r w:rsidR="00A41123" w:rsidRPr="006F25A8">
        <w:rPr>
          <w:rFonts w:eastAsia="Times New Roman"/>
          <w:sz w:val="24"/>
          <w:szCs w:val="24"/>
          <w:lang w:eastAsia="de-CH"/>
        </w:rPr>
        <w:t xml:space="preserve"> </w:t>
      </w:r>
      <w:r w:rsidRPr="006F25A8">
        <w:rPr>
          <w:rFonts w:eastAsia="Times New Roman"/>
          <w:sz w:val="24"/>
          <w:szCs w:val="24"/>
          <w:lang w:eastAsia="de-CH"/>
        </w:rPr>
        <w:t>P-LDP, de l’inscription au vote électronique associée à des restrictions portant sur l’utilisation des autres canaux de vote est judicieuse ?</w:t>
      </w:r>
    </w:p>
    <w:p w14:paraId="5D370E4F" w14:textId="2EC98FA3" w:rsidR="00A41123" w:rsidRPr="006F25A8" w:rsidRDefault="0091168C" w:rsidP="00A41123">
      <w:pPr>
        <w:tabs>
          <w:tab w:val="left" w:pos="1843"/>
          <w:tab w:val="left" w:pos="4536"/>
        </w:tabs>
        <w:spacing w:after="120" w:line="240" w:lineRule="auto"/>
        <w:ind w:left="567"/>
        <w:rPr>
          <w:rFonts w:eastAsia="Times New Roman"/>
          <w:sz w:val="24"/>
          <w:szCs w:val="24"/>
          <w:lang w:eastAsia="de-CH"/>
        </w:rPr>
      </w:pPr>
      <w:sdt>
        <w:sdtPr>
          <w:rPr>
            <w:rFonts w:eastAsia="Times New Roman"/>
            <w:sz w:val="24"/>
            <w:szCs w:val="24"/>
            <w:lang w:eastAsia="de-CH"/>
          </w:rPr>
          <w:id w:val="464785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123" w:rsidRPr="006F25A8">
            <w:rPr>
              <w:rFonts w:ascii="Segoe UI Symbol" w:eastAsia="Times New Roman" w:hAnsi="Segoe UI Symbol" w:cs="Segoe UI Symbol"/>
              <w:sz w:val="24"/>
              <w:szCs w:val="24"/>
              <w:lang w:eastAsia="de-CH"/>
            </w:rPr>
            <w:t>☐</w:t>
          </w:r>
        </w:sdtContent>
      </w:sdt>
      <w:r w:rsidR="00A41123" w:rsidRPr="006F25A8">
        <w:rPr>
          <w:rFonts w:eastAsia="Times New Roman"/>
          <w:sz w:val="24"/>
          <w:szCs w:val="24"/>
          <w:lang w:eastAsia="de-CH"/>
        </w:rPr>
        <w:t xml:space="preserve"> </w:t>
      </w:r>
      <w:r w:rsidR="00CF03BF" w:rsidRPr="006F25A8">
        <w:rPr>
          <w:rFonts w:eastAsia="Times New Roman"/>
          <w:sz w:val="24"/>
          <w:szCs w:val="24"/>
          <w:lang w:eastAsia="de-CH"/>
        </w:rPr>
        <w:t>Oui</w:t>
      </w:r>
      <w:r w:rsidR="00A41123" w:rsidRPr="006F25A8">
        <w:rPr>
          <w:rFonts w:eastAsia="Times New Roman"/>
          <w:sz w:val="24"/>
          <w:szCs w:val="24"/>
          <w:lang w:eastAsia="de-CH"/>
        </w:rPr>
        <w:tab/>
      </w:r>
      <w:sdt>
        <w:sdtPr>
          <w:rPr>
            <w:rFonts w:eastAsia="Times New Roman"/>
            <w:sz w:val="24"/>
            <w:szCs w:val="24"/>
            <w:lang w:eastAsia="de-CH"/>
          </w:rPr>
          <w:id w:val="235132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123" w:rsidRPr="006F25A8">
            <w:rPr>
              <w:rFonts w:ascii="Segoe UI Symbol" w:eastAsia="Times New Roman" w:hAnsi="Segoe UI Symbol" w:cs="Segoe UI Symbol"/>
              <w:sz w:val="24"/>
              <w:szCs w:val="24"/>
              <w:lang w:eastAsia="de-CH"/>
            </w:rPr>
            <w:t>☐</w:t>
          </w:r>
        </w:sdtContent>
      </w:sdt>
      <w:r w:rsidR="00A41123" w:rsidRPr="006F25A8">
        <w:rPr>
          <w:rFonts w:ascii="MS Gothic" w:eastAsia="MS Gothic" w:hAnsi="MS Gothic" w:hint="eastAsia"/>
          <w:sz w:val="24"/>
          <w:szCs w:val="24"/>
          <w:lang w:eastAsia="de-CH"/>
        </w:rPr>
        <w:t xml:space="preserve"> </w:t>
      </w:r>
      <w:r w:rsidR="00CF03BF" w:rsidRPr="006F25A8">
        <w:rPr>
          <w:rFonts w:eastAsia="Times New Roman"/>
          <w:sz w:val="24"/>
          <w:szCs w:val="24"/>
          <w:lang w:eastAsia="de-CH"/>
        </w:rPr>
        <w:t>Oui</w:t>
      </w:r>
      <w:r w:rsidR="00A41123" w:rsidRPr="006F25A8">
        <w:rPr>
          <w:rFonts w:eastAsia="Times New Roman"/>
          <w:sz w:val="24"/>
          <w:szCs w:val="24"/>
          <w:lang w:eastAsia="de-CH"/>
        </w:rPr>
        <w:t xml:space="preserve"> </w:t>
      </w:r>
      <w:r w:rsidR="00CF03BF" w:rsidRPr="006F25A8">
        <w:rPr>
          <w:rFonts w:eastAsia="Times New Roman"/>
          <w:sz w:val="24"/>
          <w:szCs w:val="24"/>
          <w:lang w:eastAsia="de-CH"/>
        </w:rPr>
        <w:t>avec des réserves</w:t>
      </w:r>
      <w:r w:rsidR="00A41123" w:rsidRPr="006F25A8">
        <w:rPr>
          <w:rFonts w:eastAsia="Times New Roman"/>
          <w:sz w:val="24"/>
          <w:szCs w:val="24"/>
          <w:lang w:eastAsia="de-CH"/>
        </w:rPr>
        <w:tab/>
      </w:r>
      <w:sdt>
        <w:sdtPr>
          <w:rPr>
            <w:rFonts w:eastAsia="Times New Roman"/>
            <w:sz w:val="24"/>
            <w:szCs w:val="24"/>
            <w:lang w:eastAsia="de-CH"/>
          </w:rPr>
          <w:id w:val="-1829513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123" w:rsidRPr="006F25A8">
            <w:rPr>
              <w:rFonts w:ascii="Segoe UI Symbol" w:eastAsia="Times New Roman" w:hAnsi="Segoe UI Symbol" w:cs="Segoe UI Symbol"/>
              <w:sz w:val="24"/>
              <w:szCs w:val="24"/>
              <w:lang w:eastAsia="de-CH"/>
            </w:rPr>
            <w:t>☐</w:t>
          </w:r>
        </w:sdtContent>
      </w:sdt>
      <w:r w:rsidR="00A41123" w:rsidRPr="006F25A8">
        <w:rPr>
          <w:rFonts w:ascii="MS Gothic" w:eastAsia="MS Gothic" w:hAnsi="MS Gothic" w:hint="eastAsia"/>
          <w:sz w:val="24"/>
          <w:szCs w:val="24"/>
          <w:lang w:eastAsia="de-CH"/>
        </w:rPr>
        <w:t xml:space="preserve"> </w:t>
      </w:r>
      <w:r w:rsidR="00CF03BF" w:rsidRPr="006F25A8">
        <w:rPr>
          <w:rFonts w:eastAsia="Times New Roman"/>
          <w:sz w:val="24"/>
          <w:szCs w:val="24"/>
          <w:lang w:eastAsia="de-CH"/>
        </w:rPr>
        <w:t>Non</w:t>
      </w:r>
    </w:p>
    <w:p w14:paraId="242CE08A" w14:textId="54A38CE5" w:rsidR="00A41123" w:rsidRPr="006F25A8" w:rsidRDefault="00CF03BF" w:rsidP="00A41123">
      <w:pPr>
        <w:spacing w:line="240" w:lineRule="auto"/>
        <w:ind w:left="567"/>
        <w:rPr>
          <w:rFonts w:eastAsia="Times New Roman"/>
          <w:sz w:val="24"/>
          <w:szCs w:val="24"/>
          <w:lang w:eastAsia="de-CH"/>
        </w:rPr>
      </w:pPr>
      <w:r w:rsidRPr="006F25A8">
        <w:rPr>
          <w:rFonts w:eastAsia="Times New Roman"/>
          <w:sz w:val="24"/>
          <w:szCs w:val="24"/>
          <w:lang w:eastAsia="de-CH"/>
        </w:rPr>
        <w:t>Remarques :</w:t>
      </w:r>
    </w:p>
    <w:sdt>
      <w:sdtPr>
        <w:rPr>
          <w:rFonts w:eastAsia="Times New Roman"/>
          <w:sz w:val="24"/>
          <w:szCs w:val="24"/>
          <w:lang w:eastAsia="de-CH"/>
        </w:rPr>
        <w:id w:val="-1797525070"/>
        <w:placeholder>
          <w:docPart w:val="AD2E4A06F14A4BB4BB9487EF975F4024"/>
        </w:placeholder>
        <w:showingPlcHdr/>
      </w:sdtPr>
      <w:sdtEndPr/>
      <w:sdtContent>
        <w:p w14:paraId="68AEE0ED" w14:textId="1608B7B2" w:rsidR="00A41123" w:rsidRPr="006F25A8" w:rsidRDefault="00DF763A" w:rsidP="00A41123">
          <w:pPr>
            <w:spacing w:after="120" w:line="240" w:lineRule="auto"/>
            <w:ind w:left="567"/>
            <w:contextualSpacing/>
            <w:rPr>
              <w:rFonts w:eastAsia="Times New Roman"/>
              <w:sz w:val="24"/>
              <w:szCs w:val="24"/>
              <w:lang w:eastAsia="de-CH"/>
            </w:rPr>
          </w:pPr>
          <w:r w:rsidRPr="006F25A8">
            <w:rPr>
              <w:rFonts w:eastAsia="Times New Roman"/>
              <w:color w:val="808080" w:themeColor="background1" w:themeShade="80"/>
              <w:sz w:val="24"/>
              <w:szCs w:val="24"/>
              <w:lang w:eastAsia="de-CH"/>
            </w:rPr>
            <w:t>Veuillez cliquer ou taper ici pour entrer votre texte.</w:t>
          </w:r>
        </w:p>
      </w:sdtContent>
    </w:sdt>
    <w:p w14:paraId="17F7D94A" w14:textId="77777777" w:rsidR="00A41123" w:rsidRPr="006F25A8" w:rsidRDefault="00A41123" w:rsidP="00A41123">
      <w:pPr>
        <w:spacing w:after="120" w:line="240" w:lineRule="auto"/>
        <w:ind w:left="567"/>
        <w:contextualSpacing/>
        <w:rPr>
          <w:rFonts w:eastAsia="Times New Roman"/>
          <w:sz w:val="24"/>
          <w:szCs w:val="24"/>
          <w:lang w:eastAsia="de-CH"/>
        </w:rPr>
      </w:pPr>
    </w:p>
    <w:p w14:paraId="1A57A2A8" w14:textId="764A1FA9" w:rsidR="00A41123" w:rsidRPr="006F25A8" w:rsidRDefault="00EC7BE8" w:rsidP="00A41123">
      <w:pPr>
        <w:numPr>
          <w:ilvl w:val="1"/>
          <w:numId w:val="33"/>
        </w:numPr>
        <w:spacing w:after="120" w:line="240" w:lineRule="auto"/>
        <w:ind w:left="567" w:hanging="567"/>
        <w:contextualSpacing/>
        <w:rPr>
          <w:rFonts w:eastAsia="Times New Roman"/>
          <w:sz w:val="24"/>
          <w:szCs w:val="24"/>
          <w:lang w:eastAsia="de-CH"/>
        </w:rPr>
      </w:pPr>
      <w:r w:rsidRPr="006F25A8">
        <w:rPr>
          <w:rFonts w:eastAsia="Times New Roman"/>
          <w:sz w:val="24"/>
          <w:szCs w:val="24"/>
          <w:lang w:eastAsia="de-CH"/>
        </w:rPr>
        <w:t>Estimez-vous que la possibilité, prévue à l’art. </w:t>
      </w:r>
      <w:r w:rsidR="00A41123" w:rsidRPr="006F25A8">
        <w:rPr>
          <w:rFonts w:eastAsia="Times New Roman"/>
          <w:sz w:val="24"/>
          <w:szCs w:val="24"/>
          <w:lang w:eastAsia="de-CH"/>
        </w:rPr>
        <w:t>8</w:t>
      </w:r>
      <w:r w:rsidR="00A41123" w:rsidRPr="006F25A8">
        <w:rPr>
          <w:rFonts w:eastAsia="Times New Roman"/>
          <w:i/>
          <w:sz w:val="24"/>
          <w:szCs w:val="24"/>
          <w:lang w:eastAsia="de-CH"/>
        </w:rPr>
        <w:t>e</w:t>
      </w:r>
      <w:r w:rsidRPr="006F25A8">
        <w:rPr>
          <w:rFonts w:eastAsia="Times New Roman"/>
          <w:sz w:val="24"/>
          <w:szCs w:val="24"/>
          <w:lang w:eastAsia="de-CH"/>
        </w:rPr>
        <w:t>, al. </w:t>
      </w:r>
      <w:r w:rsidR="00382212" w:rsidRPr="006F25A8">
        <w:rPr>
          <w:rFonts w:eastAsia="Times New Roman"/>
          <w:sz w:val="24"/>
          <w:szCs w:val="24"/>
          <w:lang w:eastAsia="de-CH"/>
        </w:rPr>
        <w:t>1</w:t>
      </w:r>
      <w:r w:rsidR="00D633F6" w:rsidRPr="006F25A8">
        <w:rPr>
          <w:rFonts w:eastAsia="Times New Roman"/>
          <w:sz w:val="24"/>
          <w:szCs w:val="24"/>
          <w:lang w:eastAsia="de-CH"/>
        </w:rPr>
        <w:t>,</w:t>
      </w:r>
      <w:r w:rsidR="00382212" w:rsidRPr="006F25A8">
        <w:rPr>
          <w:rFonts w:eastAsia="Times New Roman"/>
          <w:sz w:val="24"/>
          <w:szCs w:val="24"/>
          <w:lang w:eastAsia="de-CH"/>
        </w:rPr>
        <w:t xml:space="preserve"> let. b</w:t>
      </w:r>
      <w:r w:rsidRPr="006F25A8">
        <w:rPr>
          <w:rFonts w:eastAsia="Times New Roman"/>
          <w:sz w:val="24"/>
          <w:szCs w:val="24"/>
          <w:lang w:eastAsia="de-CH"/>
        </w:rPr>
        <w:t>,</w:t>
      </w:r>
      <w:r w:rsidR="00A41123" w:rsidRPr="006F25A8">
        <w:rPr>
          <w:rFonts w:eastAsia="Times New Roman"/>
          <w:sz w:val="24"/>
          <w:szCs w:val="24"/>
          <w:lang w:eastAsia="de-CH"/>
        </w:rPr>
        <w:t xml:space="preserve"> </w:t>
      </w:r>
      <w:r w:rsidRPr="006F25A8">
        <w:rPr>
          <w:rFonts w:eastAsia="Times New Roman"/>
          <w:sz w:val="24"/>
          <w:szCs w:val="24"/>
          <w:lang w:eastAsia="de-CH"/>
        </w:rPr>
        <w:t xml:space="preserve">P-LDP, </w:t>
      </w:r>
      <w:r w:rsidR="00A67C03" w:rsidRPr="006F25A8">
        <w:rPr>
          <w:rFonts w:eastAsia="Times New Roman"/>
          <w:sz w:val="24"/>
          <w:szCs w:val="24"/>
          <w:lang w:eastAsia="de-CH"/>
        </w:rPr>
        <w:t>de voter en déposant le bulletin dans l’urne en cas d’impossibilité de voter par voie électronique est suffisante pour garantir l’exercice des droits politiques ?</w:t>
      </w:r>
    </w:p>
    <w:p w14:paraId="2F07D868" w14:textId="0A1C2956" w:rsidR="00A41123" w:rsidRPr="006F25A8" w:rsidRDefault="0091168C" w:rsidP="00A41123">
      <w:pPr>
        <w:tabs>
          <w:tab w:val="left" w:pos="1843"/>
          <w:tab w:val="left" w:pos="4536"/>
        </w:tabs>
        <w:spacing w:after="120" w:line="240" w:lineRule="auto"/>
        <w:ind w:left="567"/>
        <w:rPr>
          <w:rFonts w:eastAsia="Times New Roman"/>
          <w:sz w:val="24"/>
          <w:szCs w:val="24"/>
          <w:lang w:eastAsia="de-CH"/>
        </w:rPr>
      </w:pPr>
      <w:sdt>
        <w:sdtPr>
          <w:rPr>
            <w:rFonts w:eastAsia="Times New Roman"/>
            <w:sz w:val="24"/>
            <w:szCs w:val="24"/>
            <w:lang w:eastAsia="de-CH"/>
          </w:rPr>
          <w:id w:val="-100031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123" w:rsidRPr="006F25A8">
            <w:rPr>
              <w:rFonts w:ascii="Segoe UI Symbol" w:eastAsia="Times New Roman" w:hAnsi="Segoe UI Symbol" w:cs="Segoe UI Symbol"/>
              <w:sz w:val="24"/>
              <w:szCs w:val="24"/>
              <w:lang w:eastAsia="de-CH"/>
            </w:rPr>
            <w:t>☐</w:t>
          </w:r>
        </w:sdtContent>
      </w:sdt>
      <w:r w:rsidR="00A41123" w:rsidRPr="006F25A8">
        <w:rPr>
          <w:rFonts w:eastAsia="Times New Roman"/>
          <w:sz w:val="24"/>
          <w:szCs w:val="24"/>
          <w:lang w:eastAsia="de-CH"/>
        </w:rPr>
        <w:t xml:space="preserve"> </w:t>
      </w:r>
      <w:r w:rsidR="00CF03BF" w:rsidRPr="006F25A8">
        <w:rPr>
          <w:rFonts w:eastAsia="Times New Roman"/>
          <w:sz w:val="24"/>
          <w:szCs w:val="24"/>
          <w:lang w:eastAsia="de-CH"/>
        </w:rPr>
        <w:t>Oui</w:t>
      </w:r>
      <w:r w:rsidR="00A41123" w:rsidRPr="006F25A8">
        <w:rPr>
          <w:rFonts w:eastAsia="Times New Roman"/>
          <w:sz w:val="24"/>
          <w:szCs w:val="24"/>
          <w:lang w:eastAsia="de-CH"/>
        </w:rPr>
        <w:tab/>
      </w:r>
      <w:sdt>
        <w:sdtPr>
          <w:rPr>
            <w:rFonts w:eastAsia="Times New Roman"/>
            <w:sz w:val="24"/>
            <w:szCs w:val="24"/>
            <w:lang w:eastAsia="de-CH"/>
          </w:rPr>
          <w:id w:val="-178595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123" w:rsidRPr="006F25A8">
            <w:rPr>
              <w:rFonts w:ascii="Segoe UI Symbol" w:eastAsia="Times New Roman" w:hAnsi="Segoe UI Symbol" w:cs="Segoe UI Symbol"/>
              <w:sz w:val="24"/>
              <w:szCs w:val="24"/>
              <w:lang w:eastAsia="de-CH"/>
            </w:rPr>
            <w:t>☐</w:t>
          </w:r>
        </w:sdtContent>
      </w:sdt>
      <w:r w:rsidR="00A41123" w:rsidRPr="006F25A8">
        <w:rPr>
          <w:rFonts w:ascii="MS Gothic" w:eastAsia="MS Gothic" w:hAnsi="MS Gothic" w:hint="eastAsia"/>
          <w:sz w:val="24"/>
          <w:szCs w:val="24"/>
          <w:lang w:eastAsia="de-CH"/>
        </w:rPr>
        <w:t xml:space="preserve"> </w:t>
      </w:r>
      <w:r w:rsidR="00CF03BF" w:rsidRPr="006F25A8">
        <w:rPr>
          <w:rFonts w:eastAsia="Times New Roman"/>
          <w:sz w:val="24"/>
          <w:szCs w:val="24"/>
          <w:lang w:eastAsia="de-CH"/>
        </w:rPr>
        <w:t>Oui</w:t>
      </w:r>
      <w:r w:rsidR="00A41123" w:rsidRPr="006F25A8">
        <w:rPr>
          <w:rFonts w:eastAsia="Times New Roman"/>
          <w:sz w:val="24"/>
          <w:szCs w:val="24"/>
          <w:lang w:eastAsia="de-CH"/>
        </w:rPr>
        <w:t xml:space="preserve"> </w:t>
      </w:r>
      <w:r w:rsidR="00CF03BF" w:rsidRPr="006F25A8">
        <w:rPr>
          <w:rFonts w:eastAsia="Times New Roman"/>
          <w:sz w:val="24"/>
          <w:szCs w:val="24"/>
          <w:lang w:eastAsia="de-CH"/>
        </w:rPr>
        <w:t>avec des réserves</w:t>
      </w:r>
      <w:r w:rsidR="00A41123" w:rsidRPr="006F25A8">
        <w:rPr>
          <w:rFonts w:eastAsia="Times New Roman"/>
          <w:sz w:val="24"/>
          <w:szCs w:val="24"/>
          <w:lang w:eastAsia="de-CH"/>
        </w:rPr>
        <w:tab/>
      </w:r>
      <w:sdt>
        <w:sdtPr>
          <w:rPr>
            <w:rFonts w:eastAsia="Times New Roman"/>
            <w:sz w:val="24"/>
            <w:szCs w:val="24"/>
            <w:lang w:eastAsia="de-CH"/>
          </w:rPr>
          <w:id w:val="-362446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123" w:rsidRPr="006F25A8">
            <w:rPr>
              <w:rFonts w:ascii="Segoe UI Symbol" w:eastAsia="Times New Roman" w:hAnsi="Segoe UI Symbol" w:cs="Segoe UI Symbol"/>
              <w:sz w:val="24"/>
              <w:szCs w:val="24"/>
              <w:lang w:eastAsia="de-CH"/>
            </w:rPr>
            <w:t>☐</w:t>
          </w:r>
        </w:sdtContent>
      </w:sdt>
      <w:r w:rsidR="00A41123" w:rsidRPr="006F25A8">
        <w:rPr>
          <w:rFonts w:ascii="MS Gothic" w:eastAsia="MS Gothic" w:hAnsi="MS Gothic" w:hint="eastAsia"/>
          <w:sz w:val="24"/>
          <w:szCs w:val="24"/>
          <w:lang w:eastAsia="de-CH"/>
        </w:rPr>
        <w:t xml:space="preserve"> </w:t>
      </w:r>
      <w:r w:rsidR="00CF03BF" w:rsidRPr="006F25A8">
        <w:rPr>
          <w:rFonts w:eastAsia="Times New Roman"/>
          <w:sz w:val="24"/>
          <w:szCs w:val="24"/>
          <w:lang w:eastAsia="de-CH"/>
        </w:rPr>
        <w:t>Non</w:t>
      </w:r>
    </w:p>
    <w:p w14:paraId="5B05CB4C" w14:textId="47AFCE04" w:rsidR="00A41123" w:rsidRPr="006F25A8" w:rsidRDefault="00CF03BF" w:rsidP="00A41123">
      <w:pPr>
        <w:spacing w:line="240" w:lineRule="auto"/>
        <w:ind w:left="567"/>
        <w:rPr>
          <w:rFonts w:eastAsia="Times New Roman"/>
          <w:sz w:val="24"/>
          <w:szCs w:val="24"/>
          <w:lang w:eastAsia="de-CH"/>
        </w:rPr>
      </w:pPr>
      <w:r w:rsidRPr="006F25A8">
        <w:rPr>
          <w:rFonts w:eastAsia="Times New Roman"/>
          <w:sz w:val="24"/>
          <w:szCs w:val="24"/>
          <w:lang w:eastAsia="de-CH"/>
        </w:rPr>
        <w:t>Remarques :</w:t>
      </w:r>
    </w:p>
    <w:sdt>
      <w:sdtPr>
        <w:rPr>
          <w:rFonts w:eastAsia="Times New Roman"/>
          <w:sz w:val="24"/>
          <w:szCs w:val="24"/>
          <w:lang w:eastAsia="de-CH"/>
        </w:rPr>
        <w:id w:val="478043972"/>
        <w:placeholder>
          <w:docPart w:val="A2C43D5929CD4E5D92A44466C9872156"/>
        </w:placeholder>
        <w:showingPlcHdr/>
      </w:sdtPr>
      <w:sdtEndPr/>
      <w:sdtContent>
        <w:p w14:paraId="08550153" w14:textId="4872D2C7" w:rsidR="00A41123" w:rsidRPr="006F25A8" w:rsidRDefault="00DF763A" w:rsidP="00A41123">
          <w:pPr>
            <w:spacing w:after="120" w:line="240" w:lineRule="auto"/>
            <w:ind w:left="567"/>
            <w:contextualSpacing/>
            <w:rPr>
              <w:rFonts w:eastAsia="Times New Roman"/>
              <w:sz w:val="24"/>
              <w:szCs w:val="24"/>
              <w:lang w:eastAsia="de-CH"/>
            </w:rPr>
          </w:pPr>
          <w:r w:rsidRPr="006F25A8">
            <w:rPr>
              <w:rFonts w:eastAsia="Times New Roman"/>
              <w:color w:val="808080" w:themeColor="background1" w:themeShade="80"/>
              <w:sz w:val="24"/>
              <w:szCs w:val="24"/>
              <w:lang w:eastAsia="de-CH"/>
            </w:rPr>
            <w:t>Veuillez cliquer ou taper ici pour entrer votre texte.</w:t>
          </w:r>
        </w:p>
      </w:sdtContent>
    </w:sdt>
    <w:p w14:paraId="4020710B" w14:textId="77777777" w:rsidR="00A41123" w:rsidRPr="006F25A8" w:rsidRDefault="00A41123" w:rsidP="00A41123">
      <w:pPr>
        <w:spacing w:line="240" w:lineRule="auto"/>
        <w:rPr>
          <w:rFonts w:eastAsia="Times New Roman"/>
          <w:sz w:val="24"/>
          <w:szCs w:val="24"/>
          <w:lang w:eastAsia="de-CH"/>
        </w:rPr>
      </w:pPr>
    </w:p>
    <w:p w14:paraId="379D8D10" w14:textId="7274626A" w:rsidR="00A41123" w:rsidRPr="006F25A8" w:rsidRDefault="00A67C03" w:rsidP="00A41123">
      <w:pPr>
        <w:numPr>
          <w:ilvl w:val="0"/>
          <w:numId w:val="33"/>
        </w:numPr>
        <w:spacing w:line="240" w:lineRule="auto"/>
        <w:ind w:left="567" w:hanging="567"/>
        <w:contextualSpacing/>
        <w:rPr>
          <w:rFonts w:eastAsia="Times New Roman"/>
          <w:b/>
          <w:sz w:val="24"/>
          <w:szCs w:val="24"/>
          <w:lang w:eastAsia="de-CH"/>
        </w:rPr>
      </w:pPr>
      <w:r w:rsidRPr="006F25A8">
        <w:rPr>
          <w:rFonts w:eastAsia="Times New Roman"/>
          <w:b/>
          <w:sz w:val="24"/>
          <w:szCs w:val="24"/>
          <w:lang w:eastAsia="de-CH"/>
        </w:rPr>
        <w:t>Dématérialisation de la documentation de vote pour le vote électronique</w:t>
      </w:r>
    </w:p>
    <w:p w14:paraId="32395F07" w14:textId="77777777" w:rsidR="00A41123" w:rsidRPr="006F25A8" w:rsidRDefault="00A41123" w:rsidP="00A41123">
      <w:pPr>
        <w:spacing w:line="240" w:lineRule="auto"/>
        <w:rPr>
          <w:rFonts w:eastAsia="Times New Roman"/>
          <w:sz w:val="24"/>
          <w:szCs w:val="24"/>
          <w:lang w:eastAsia="de-CH"/>
        </w:rPr>
      </w:pPr>
    </w:p>
    <w:p w14:paraId="5DFF5C91" w14:textId="40F41F31" w:rsidR="00A41123" w:rsidRPr="006F25A8" w:rsidRDefault="00A67C03" w:rsidP="00A41123">
      <w:pPr>
        <w:numPr>
          <w:ilvl w:val="1"/>
          <w:numId w:val="33"/>
        </w:numPr>
        <w:spacing w:after="120" w:line="240" w:lineRule="auto"/>
        <w:ind w:left="567" w:hanging="567"/>
        <w:contextualSpacing/>
        <w:rPr>
          <w:rFonts w:eastAsia="Times New Roman"/>
          <w:sz w:val="24"/>
          <w:szCs w:val="24"/>
          <w:lang w:eastAsia="de-CH"/>
        </w:rPr>
      </w:pPr>
      <w:r w:rsidRPr="006F25A8">
        <w:rPr>
          <w:rFonts w:eastAsia="Times New Roman"/>
          <w:sz w:val="24"/>
          <w:szCs w:val="24"/>
          <w:lang w:eastAsia="de-CH"/>
        </w:rPr>
        <w:t>Êtes-vous d’avis que la législation fédérale devrait autoriser sous certaines conditions les cantons à dématérialiser, partiellement ou totalement, la documentation de vote ?</w:t>
      </w:r>
    </w:p>
    <w:p w14:paraId="288F1C64" w14:textId="029BDBA2" w:rsidR="00A41123" w:rsidRPr="006F25A8" w:rsidRDefault="0091168C" w:rsidP="00A41123">
      <w:pPr>
        <w:tabs>
          <w:tab w:val="left" w:pos="1843"/>
          <w:tab w:val="left" w:pos="4536"/>
        </w:tabs>
        <w:spacing w:after="120" w:line="240" w:lineRule="auto"/>
        <w:ind w:left="567"/>
        <w:rPr>
          <w:rFonts w:eastAsia="Times New Roman"/>
          <w:sz w:val="24"/>
          <w:szCs w:val="24"/>
          <w:lang w:eastAsia="de-CH"/>
        </w:rPr>
      </w:pPr>
      <w:sdt>
        <w:sdtPr>
          <w:rPr>
            <w:rFonts w:eastAsia="Times New Roman"/>
            <w:sz w:val="24"/>
            <w:szCs w:val="24"/>
            <w:lang w:eastAsia="de-CH"/>
          </w:rPr>
          <w:id w:val="2051806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123" w:rsidRPr="006F25A8">
            <w:rPr>
              <w:rFonts w:ascii="Segoe UI Symbol" w:eastAsia="Times New Roman" w:hAnsi="Segoe UI Symbol" w:cs="Segoe UI Symbol"/>
              <w:sz w:val="24"/>
              <w:szCs w:val="24"/>
              <w:lang w:eastAsia="de-CH"/>
            </w:rPr>
            <w:t>☐</w:t>
          </w:r>
        </w:sdtContent>
      </w:sdt>
      <w:r w:rsidR="00A41123" w:rsidRPr="006F25A8">
        <w:rPr>
          <w:rFonts w:eastAsia="Times New Roman"/>
          <w:sz w:val="24"/>
          <w:szCs w:val="24"/>
          <w:lang w:eastAsia="de-CH"/>
        </w:rPr>
        <w:t xml:space="preserve"> </w:t>
      </w:r>
      <w:r w:rsidR="00CF03BF" w:rsidRPr="006F25A8">
        <w:rPr>
          <w:rFonts w:eastAsia="Times New Roman"/>
          <w:sz w:val="24"/>
          <w:szCs w:val="24"/>
          <w:lang w:eastAsia="de-CH"/>
        </w:rPr>
        <w:t>Oui</w:t>
      </w:r>
      <w:r w:rsidR="00A41123" w:rsidRPr="006F25A8">
        <w:rPr>
          <w:rFonts w:eastAsia="Times New Roman"/>
          <w:sz w:val="24"/>
          <w:szCs w:val="24"/>
          <w:lang w:eastAsia="de-CH"/>
        </w:rPr>
        <w:tab/>
      </w:r>
      <w:sdt>
        <w:sdtPr>
          <w:rPr>
            <w:rFonts w:eastAsia="Times New Roman"/>
            <w:sz w:val="24"/>
            <w:szCs w:val="24"/>
            <w:lang w:eastAsia="de-CH"/>
          </w:rPr>
          <w:id w:val="1758944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123" w:rsidRPr="006F25A8">
            <w:rPr>
              <w:rFonts w:ascii="Segoe UI Symbol" w:eastAsia="Times New Roman" w:hAnsi="Segoe UI Symbol" w:cs="Segoe UI Symbol"/>
              <w:sz w:val="24"/>
              <w:szCs w:val="24"/>
              <w:lang w:eastAsia="de-CH"/>
            </w:rPr>
            <w:t>☐</w:t>
          </w:r>
        </w:sdtContent>
      </w:sdt>
      <w:r w:rsidR="00A41123" w:rsidRPr="006F25A8">
        <w:rPr>
          <w:rFonts w:ascii="MS Gothic" w:eastAsia="MS Gothic" w:hAnsi="MS Gothic" w:hint="eastAsia"/>
          <w:sz w:val="24"/>
          <w:szCs w:val="24"/>
          <w:lang w:eastAsia="de-CH"/>
        </w:rPr>
        <w:t xml:space="preserve"> </w:t>
      </w:r>
      <w:r w:rsidR="00CF03BF" w:rsidRPr="006F25A8">
        <w:rPr>
          <w:rFonts w:eastAsia="Times New Roman"/>
          <w:sz w:val="24"/>
          <w:szCs w:val="24"/>
          <w:lang w:eastAsia="de-CH"/>
        </w:rPr>
        <w:t>Oui</w:t>
      </w:r>
      <w:r w:rsidR="00A41123" w:rsidRPr="006F25A8">
        <w:rPr>
          <w:rFonts w:eastAsia="Times New Roman"/>
          <w:sz w:val="24"/>
          <w:szCs w:val="24"/>
          <w:lang w:eastAsia="de-CH"/>
        </w:rPr>
        <w:t xml:space="preserve"> </w:t>
      </w:r>
      <w:r w:rsidR="00CF03BF" w:rsidRPr="006F25A8">
        <w:rPr>
          <w:rFonts w:eastAsia="Times New Roman"/>
          <w:sz w:val="24"/>
          <w:szCs w:val="24"/>
          <w:lang w:eastAsia="de-CH"/>
        </w:rPr>
        <w:t>avec des réserves</w:t>
      </w:r>
      <w:r w:rsidR="00A41123" w:rsidRPr="006F25A8">
        <w:rPr>
          <w:rFonts w:eastAsia="Times New Roman"/>
          <w:sz w:val="24"/>
          <w:szCs w:val="24"/>
          <w:lang w:eastAsia="de-CH"/>
        </w:rPr>
        <w:tab/>
      </w:r>
      <w:sdt>
        <w:sdtPr>
          <w:rPr>
            <w:rFonts w:eastAsia="Times New Roman"/>
            <w:sz w:val="24"/>
            <w:szCs w:val="24"/>
            <w:lang w:eastAsia="de-CH"/>
          </w:rPr>
          <w:id w:val="-637036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123" w:rsidRPr="006F25A8">
            <w:rPr>
              <w:rFonts w:ascii="Segoe UI Symbol" w:eastAsia="Times New Roman" w:hAnsi="Segoe UI Symbol" w:cs="Segoe UI Symbol"/>
              <w:sz w:val="24"/>
              <w:szCs w:val="24"/>
              <w:lang w:eastAsia="de-CH"/>
            </w:rPr>
            <w:t>☐</w:t>
          </w:r>
        </w:sdtContent>
      </w:sdt>
      <w:r w:rsidR="00A41123" w:rsidRPr="006F25A8">
        <w:rPr>
          <w:rFonts w:ascii="MS Gothic" w:eastAsia="MS Gothic" w:hAnsi="MS Gothic" w:hint="eastAsia"/>
          <w:sz w:val="24"/>
          <w:szCs w:val="24"/>
          <w:lang w:eastAsia="de-CH"/>
        </w:rPr>
        <w:t xml:space="preserve"> </w:t>
      </w:r>
      <w:r w:rsidR="00CF03BF" w:rsidRPr="006F25A8">
        <w:rPr>
          <w:rFonts w:eastAsia="Times New Roman"/>
          <w:sz w:val="24"/>
          <w:szCs w:val="24"/>
          <w:lang w:eastAsia="de-CH"/>
        </w:rPr>
        <w:t>Non</w:t>
      </w:r>
    </w:p>
    <w:p w14:paraId="1540E985" w14:textId="5E4AD684" w:rsidR="00A41123" w:rsidRPr="006F25A8" w:rsidRDefault="00CF03BF" w:rsidP="00A41123">
      <w:pPr>
        <w:spacing w:line="240" w:lineRule="auto"/>
        <w:ind w:left="567"/>
        <w:rPr>
          <w:rFonts w:eastAsia="Times New Roman"/>
          <w:sz w:val="24"/>
          <w:szCs w:val="24"/>
          <w:lang w:eastAsia="de-CH"/>
        </w:rPr>
      </w:pPr>
      <w:r w:rsidRPr="006F25A8">
        <w:rPr>
          <w:rFonts w:eastAsia="Times New Roman"/>
          <w:sz w:val="24"/>
          <w:szCs w:val="24"/>
          <w:lang w:eastAsia="de-CH"/>
        </w:rPr>
        <w:t>Remarques :</w:t>
      </w:r>
    </w:p>
    <w:sdt>
      <w:sdtPr>
        <w:rPr>
          <w:rFonts w:eastAsia="Times New Roman"/>
          <w:sz w:val="24"/>
          <w:szCs w:val="24"/>
          <w:lang w:eastAsia="de-CH"/>
        </w:rPr>
        <w:id w:val="-2102333582"/>
        <w:placeholder>
          <w:docPart w:val="5BFFEBD726994A2090162C23F70F076D"/>
        </w:placeholder>
        <w:showingPlcHdr/>
      </w:sdtPr>
      <w:sdtEndPr/>
      <w:sdtContent>
        <w:p w14:paraId="764B47D7" w14:textId="0F445F6D" w:rsidR="00A41123" w:rsidRPr="006F25A8" w:rsidRDefault="00DF763A" w:rsidP="00A41123">
          <w:pPr>
            <w:spacing w:after="120" w:line="240" w:lineRule="auto"/>
            <w:ind w:left="567"/>
            <w:contextualSpacing/>
            <w:rPr>
              <w:rFonts w:eastAsia="Times New Roman"/>
              <w:sz w:val="24"/>
              <w:szCs w:val="24"/>
              <w:lang w:eastAsia="de-CH"/>
            </w:rPr>
          </w:pPr>
          <w:r w:rsidRPr="006F25A8">
            <w:rPr>
              <w:rFonts w:eastAsia="Times New Roman"/>
              <w:color w:val="808080" w:themeColor="background1" w:themeShade="80"/>
              <w:sz w:val="24"/>
              <w:szCs w:val="24"/>
              <w:lang w:eastAsia="de-CH"/>
            </w:rPr>
            <w:t>Veuillez cliquer ou taper ici pour entrer votre texte.</w:t>
          </w:r>
        </w:p>
      </w:sdtContent>
    </w:sdt>
    <w:p w14:paraId="410FE99C" w14:textId="77777777" w:rsidR="00A41123" w:rsidRPr="006F25A8" w:rsidRDefault="00A41123" w:rsidP="00A41123">
      <w:pPr>
        <w:spacing w:line="240" w:lineRule="auto"/>
        <w:rPr>
          <w:rFonts w:eastAsia="Times New Roman"/>
          <w:sz w:val="24"/>
          <w:szCs w:val="24"/>
          <w:lang w:eastAsia="de-CH"/>
        </w:rPr>
      </w:pPr>
    </w:p>
    <w:p w14:paraId="1A81CBBC" w14:textId="77777777" w:rsidR="00A41123" w:rsidRPr="006F25A8" w:rsidRDefault="00A41123" w:rsidP="00A41123">
      <w:pPr>
        <w:spacing w:line="240" w:lineRule="auto"/>
        <w:rPr>
          <w:rFonts w:eastAsia="Times New Roman"/>
          <w:sz w:val="24"/>
          <w:szCs w:val="24"/>
          <w:lang w:eastAsia="de-CH"/>
        </w:rPr>
      </w:pPr>
    </w:p>
    <w:p w14:paraId="00719868" w14:textId="77777777" w:rsidR="00A41123" w:rsidRPr="006F25A8" w:rsidRDefault="00A41123" w:rsidP="00A41123">
      <w:pPr>
        <w:spacing w:line="240" w:lineRule="auto"/>
        <w:rPr>
          <w:rFonts w:eastAsia="Times New Roman"/>
          <w:sz w:val="24"/>
          <w:szCs w:val="24"/>
          <w:lang w:eastAsia="de-CH"/>
        </w:rPr>
        <w:sectPr w:rsidR="00A41123" w:rsidRPr="006F25A8" w:rsidSect="0084515C">
          <w:headerReference w:type="default" r:id="rId20"/>
          <w:footerReference w:type="default" r:id="rId21"/>
          <w:headerReference w:type="first" r:id="rId22"/>
          <w:type w:val="continuous"/>
          <w:pgSz w:w="11906" w:h="16838" w:code="9"/>
          <w:pgMar w:top="1134" w:right="1134" w:bottom="907" w:left="1701" w:header="680" w:footer="340" w:gutter="0"/>
          <w:cols w:space="708"/>
          <w:titlePg/>
          <w:docGrid w:linePitch="360"/>
        </w:sectPr>
      </w:pPr>
    </w:p>
    <w:tbl>
      <w:tblPr>
        <w:tblW w:w="1474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6"/>
        <w:gridCol w:w="1841"/>
        <w:gridCol w:w="1843"/>
        <w:gridCol w:w="1843"/>
        <w:gridCol w:w="2977"/>
        <w:gridCol w:w="5103"/>
      </w:tblGrid>
      <w:tr w:rsidR="00A41123" w:rsidRPr="006F25A8" w14:paraId="294B6FBC" w14:textId="77777777" w:rsidTr="00CA7653">
        <w:trPr>
          <w:tblHeader/>
        </w:trPr>
        <w:tc>
          <w:tcPr>
            <w:tcW w:w="14743" w:type="dxa"/>
            <w:gridSpan w:val="6"/>
            <w:tcBorders>
              <w:top w:val="nil"/>
              <w:left w:val="nil"/>
              <w:bottom w:val="nil"/>
            </w:tcBorders>
          </w:tcPr>
          <w:p w14:paraId="20F08E99" w14:textId="7EBFC638" w:rsidR="00A41123" w:rsidRPr="006F25A8" w:rsidRDefault="00A41123" w:rsidP="00A41123">
            <w:pPr>
              <w:numPr>
                <w:ilvl w:val="12"/>
                <w:numId w:val="0"/>
              </w:numPr>
              <w:spacing w:line="240" w:lineRule="auto"/>
              <w:rPr>
                <w:rFonts w:eastAsia="Times New Roman" w:cs="Arial"/>
                <w:b/>
                <w:szCs w:val="20"/>
                <w:lang w:eastAsia="de-CH"/>
              </w:rPr>
            </w:pPr>
            <w:r w:rsidRPr="006F25A8">
              <w:rPr>
                <w:rFonts w:eastAsia="Times New Roman" w:cs="Arial"/>
                <w:b/>
                <w:szCs w:val="20"/>
                <w:lang w:eastAsia="de-CH"/>
              </w:rPr>
              <w:lastRenderedPageBreak/>
              <w:t xml:space="preserve">Artikelweise Detailerörterung / Discussions, article par article du projet / Esame del progetto </w:t>
            </w:r>
            <w:r w:rsidR="006102AD" w:rsidRPr="006F25A8">
              <w:rPr>
                <w:rFonts w:eastAsia="Times New Roman" w:cs="Arial"/>
                <w:b/>
                <w:szCs w:val="20"/>
                <w:lang w:eastAsia="de-CH"/>
              </w:rPr>
              <w:t>a</w:t>
            </w:r>
            <w:r w:rsidRPr="006F25A8">
              <w:rPr>
                <w:rFonts w:eastAsia="Times New Roman" w:cs="Arial"/>
                <w:b/>
                <w:szCs w:val="20"/>
                <w:lang w:eastAsia="de-CH"/>
              </w:rPr>
              <w:t>rticolo per articolo</w:t>
            </w:r>
          </w:p>
          <w:p w14:paraId="479B3BA1" w14:textId="77777777" w:rsidR="00A41123" w:rsidRPr="006F25A8" w:rsidRDefault="00A41123" w:rsidP="00A41123">
            <w:pPr>
              <w:numPr>
                <w:ilvl w:val="12"/>
                <w:numId w:val="0"/>
              </w:numPr>
              <w:spacing w:line="240" w:lineRule="auto"/>
              <w:rPr>
                <w:rFonts w:eastAsia="Times New Roman" w:cs="Arial"/>
                <w:b/>
                <w:szCs w:val="20"/>
                <w:lang w:eastAsia="de-CH"/>
              </w:rPr>
            </w:pPr>
          </w:p>
        </w:tc>
      </w:tr>
      <w:tr w:rsidR="00A41123" w:rsidRPr="006F25A8" w14:paraId="2FE75E4D" w14:textId="77777777" w:rsidTr="00CA7653">
        <w:trPr>
          <w:tblHeader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E0A522B" w14:textId="77777777" w:rsidR="00A41123" w:rsidRPr="006F25A8" w:rsidRDefault="00A41123" w:rsidP="00A41123">
            <w:pPr>
              <w:numPr>
                <w:ilvl w:val="12"/>
                <w:numId w:val="0"/>
              </w:numPr>
              <w:spacing w:line="240" w:lineRule="auto"/>
              <w:rPr>
                <w:rFonts w:eastAsia="Times New Roman" w:cs="Arial"/>
                <w:b/>
                <w:szCs w:val="20"/>
                <w:lang w:eastAsia="de-CH"/>
              </w:rPr>
            </w:pPr>
            <w:r w:rsidRPr="006F25A8">
              <w:rPr>
                <w:rFonts w:eastAsia="Times New Roman" w:cs="Arial"/>
                <w:b/>
                <w:szCs w:val="20"/>
                <w:lang w:eastAsia="de-CH"/>
              </w:rPr>
              <w:t>BPR Art.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CFF1169" w14:textId="77777777" w:rsidR="00A41123" w:rsidRPr="006F25A8" w:rsidRDefault="00A41123" w:rsidP="00A41123">
            <w:pPr>
              <w:numPr>
                <w:ilvl w:val="12"/>
                <w:numId w:val="0"/>
              </w:numPr>
              <w:spacing w:line="240" w:lineRule="auto"/>
              <w:rPr>
                <w:rFonts w:eastAsia="Times New Roman" w:cs="Arial"/>
                <w:b/>
                <w:szCs w:val="20"/>
                <w:lang w:eastAsia="de-CH"/>
              </w:rPr>
            </w:pPr>
            <w:r w:rsidRPr="006F25A8">
              <w:rPr>
                <w:rFonts w:eastAsia="Times New Roman" w:cs="Arial"/>
                <w:b/>
                <w:szCs w:val="20"/>
                <w:lang w:eastAsia="de-CH"/>
              </w:rPr>
              <w:t>Nötig?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04BE885" w14:textId="77777777" w:rsidR="00A41123" w:rsidRPr="006F25A8" w:rsidRDefault="00A41123" w:rsidP="00A41123">
            <w:pPr>
              <w:numPr>
                <w:ilvl w:val="12"/>
                <w:numId w:val="0"/>
              </w:numPr>
              <w:spacing w:line="240" w:lineRule="auto"/>
              <w:rPr>
                <w:rFonts w:eastAsia="Times New Roman" w:cs="Arial"/>
                <w:b/>
                <w:szCs w:val="20"/>
                <w:lang w:eastAsia="de-CH"/>
              </w:rPr>
            </w:pPr>
            <w:r w:rsidRPr="006F25A8">
              <w:rPr>
                <w:rFonts w:eastAsia="Times New Roman" w:cs="Arial"/>
                <w:b/>
                <w:szCs w:val="20"/>
                <w:lang w:eastAsia="de-CH"/>
              </w:rPr>
              <w:t>Tauglich?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B242E6D" w14:textId="77777777" w:rsidR="00A41123" w:rsidRPr="006F25A8" w:rsidRDefault="00A41123" w:rsidP="00A41123">
            <w:pPr>
              <w:numPr>
                <w:ilvl w:val="12"/>
                <w:numId w:val="0"/>
              </w:numPr>
              <w:spacing w:line="240" w:lineRule="auto"/>
              <w:rPr>
                <w:rFonts w:eastAsia="Times New Roman" w:cs="Arial"/>
                <w:b/>
                <w:szCs w:val="20"/>
                <w:lang w:eastAsia="de-CH"/>
              </w:rPr>
            </w:pPr>
            <w:r w:rsidRPr="006F25A8">
              <w:rPr>
                <w:rFonts w:eastAsia="Times New Roman" w:cs="Arial"/>
                <w:b/>
                <w:szCs w:val="20"/>
                <w:lang w:eastAsia="de-CH"/>
              </w:rPr>
              <w:t>Praktikabel?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15EBF5" w14:textId="77777777" w:rsidR="00A41123" w:rsidRPr="006F25A8" w:rsidRDefault="00A41123" w:rsidP="00A41123">
            <w:pPr>
              <w:numPr>
                <w:ilvl w:val="12"/>
                <w:numId w:val="0"/>
              </w:numPr>
              <w:spacing w:line="240" w:lineRule="auto"/>
              <w:rPr>
                <w:rFonts w:eastAsia="Times New Roman" w:cs="Arial"/>
                <w:b/>
                <w:szCs w:val="20"/>
                <w:lang w:eastAsia="de-CH"/>
              </w:rPr>
            </w:pPr>
            <w:r w:rsidRPr="006F25A8">
              <w:rPr>
                <w:rFonts w:eastAsia="Times New Roman" w:cs="Arial"/>
                <w:b/>
                <w:szCs w:val="20"/>
                <w:lang w:eastAsia="de-CH"/>
              </w:rPr>
              <w:t>Aenderungsvorschlag?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09E01B" w14:textId="77777777" w:rsidR="00A41123" w:rsidRPr="006F25A8" w:rsidRDefault="00A41123" w:rsidP="00A41123">
            <w:pPr>
              <w:numPr>
                <w:ilvl w:val="12"/>
                <w:numId w:val="0"/>
              </w:numPr>
              <w:spacing w:line="240" w:lineRule="auto"/>
              <w:rPr>
                <w:rFonts w:eastAsia="Times New Roman" w:cs="Arial"/>
                <w:b/>
                <w:szCs w:val="20"/>
                <w:lang w:eastAsia="de-CH"/>
              </w:rPr>
            </w:pPr>
            <w:r w:rsidRPr="006F25A8">
              <w:rPr>
                <w:rFonts w:eastAsia="Times New Roman" w:cs="Arial"/>
                <w:b/>
                <w:szCs w:val="20"/>
                <w:lang w:eastAsia="de-CH"/>
              </w:rPr>
              <w:t>Bemerkungen</w:t>
            </w:r>
          </w:p>
        </w:tc>
      </w:tr>
      <w:tr w:rsidR="00A41123" w:rsidRPr="006F25A8" w14:paraId="43CCBA6D" w14:textId="77777777" w:rsidTr="00CA7653">
        <w:trPr>
          <w:tblHeader/>
        </w:trPr>
        <w:tc>
          <w:tcPr>
            <w:tcW w:w="113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19786D" w14:textId="77777777" w:rsidR="00A41123" w:rsidRPr="006F25A8" w:rsidRDefault="00A41123" w:rsidP="00A41123">
            <w:pPr>
              <w:numPr>
                <w:ilvl w:val="12"/>
                <w:numId w:val="0"/>
              </w:numPr>
              <w:spacing w:line="240" w:lineRule="auto"/>
              <w:rPr>
                <w:rFonts w:eastAsia="Times New Roman" w:cs="Arial"/>
                <w:b/>
                <w:szCs w:val="20"/>
                <w:lang w:eastAsia="de-CH"/>
              </w:rPr>
            </w:pPr>
            <w:r w:rsidRPr="006F25A8">
              <w:rPr>
                <w:rFonts w:eastAsia="Times New Roman" w:cs="Arial"/>
                <w:b/>
                <w:szCs w:val="20"/>
                <w:lang w:eastAsia="de-CH"/>
              </w:rPr>
              <w:t xml:space="preserve">Art. LDP </w:t>
            </w:r>
          </w:p>
          <w:p w14:paraId="1E2DE03E" w14:textId="77777777" w:rsidR="00A41123" w:rsidRPr="006F25A8" w:rsidRDefault="00A41123" w:rsidP="00A41123">
            <w:pPr>
              <w:numPr>
                <w:ilvl w:val="12"/>
                <w:numId w:val="0"/>
              </w:numPr>
              <w:spacing w:line="240" w:lineRule="auto"/>
              <w:rPr>
                <w:rFonts w:eastAsia="Times New Roman" w:cs="Arial"/>
                <w:b/>
                <w:szCs w:val="20"/>
                <w:lang w:eastAsia="de-CH"/>
              </w:rPr>
            </w:pPr>
            <w:r w:rsidRPr="006F25A8">
              <w:rPr>
                <w:rFonts w:eastAsia="Times New Roman" w:cs="Arial"/>
                <w:b/>
                <w:szCs w:val="20"/>
                <w:lang w:eastAsia="de-CH"/>
              </w:rPr>
              <w:t>LDP art.</w:t>
            </w:r>
          </w:p>
        </w:tc>
        <w:tc>
          <w:tcPr>
            <w:tcW w:w="184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005A8D" w14:textId="77777777" w:rsidR="00A41123" w:rsidRPr="006F25A8" w:rsidRDefault="00A41123" w:rsidP="00A41123">
            <w:pPr>
              <w:numPr>
                <w:ilvl w:val="12"/>
                <w:numId w:val="0"/>
              </w:numPr>
              <w:spacing w:line="240" w:lineRule="auto"/>
              <w:rPr>
                <w:rFonts w:eastAsia="Times New Roman" w:cs="Arial"/>
                <w:b/>
                <w:szCs w:val="20"/>
                <w:lang w:eastAsia="de-CH"/>
              </w:rPr>
            </w:pPr>
            <w:r w:rsidRPr="006F25A8">
              <w:rPr>
                <w:rFonts w:eastAsia="Times New Roman" w:cs="Arial"/>
                <w:b/>
                <w:szCs w:val="20"/>
                <w:lang w:eastAsia="de-CH"/>
              </w:rPr>
              <w:t>Nécessaire?</w:t>
            </w:r>
          </w:p>
          <w:p w14:paraId="659EBD9E" w14:textId="77777777" w:rsidR="00A41123" w:rsidRPr="006F25A8" w:rsidRDefault="00A41123" w:rsidP="00A41123">
            <w:pPr>
              <w:numPr>
                <w:ilvl w:val="12"/>
                <w:numId w:val="0"/>
              </w:numPr>
              <w:spacing w:line="240" w:lineRule="auto"/>
              <w:rPr>
                <w:rFonts w:eastAsia="Times New Roman" w:cs="Arial"/>
                <w:b/>
                <w:szCs w:val="20"/>
                <w:lang w:eastAsia="de-CH"/>
              </w:rPr>
            </w:pPr>
            <w:r w:rsidRPr="006F25A8">
              <w:rPr>
                <w:rFonts w:eastAsia="Times New Roman" w:cs="Arial"/>
                <w:b/>
                <w:szCs w:val="20"/>
                <w:lang w:eastAsia="de-CH"/>
              </w:rPr>
              <w:t>Necessaria?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DD53E8" w14:textId="77777777" w:rsidR="00A41123" w:rsidRPr="006F25A8" w:rsidRDefault="00A41123" w:rsidP="00A41123">
            <w:pPr>
              <w:numPr>
                <w:ilvl w:val="12"/>
                <w:numId w:val="0"/>
              </w:numPr>
              <w:spacing w:line="240" w:lineRule="auto"/>
              <w:rPr>
                <w:rFonts w:eastAsia="Times New Roman" w:cs="Arial"/>
                <w:b/>
                <w:szCs w:val="20"/>
                <w:lang w:eastAsia="de-CH"/>
              </w:rPr>
            </w:pPr>
            <w:r w:rsidRPr="006F25A8">
              <w:rPr>
                <w:rFonts w:eastAsia="Times New Roman" w:cs="Arial"/>
                <w:b/>
                <w:szCs w:val="20"/>
                <w:lang w:eastAsia="de-CH"/>
              </w:rPr>
              <w:t>Adéquat?</w:t>
            </w:r>
          </w:p>
          <w:p w14:paraId="66E8A845" w14:textId="77777777" w:rsidR="00A41123" w:rsidRPr="006F25A8" w:rsidRDefault="00A41123" w:rsidP="00A41123">
            <w:pPr>
              <w:numPr>
                <w:ilvl w:val="12"/>
                <w:numId w:val="0"/>
              </w:numPr>
              <w:spacing w:line="240" w:lineRule="auto"/>
              <w:rPr>
                <w:rFonts w:eastAsia="Times New Roman" w:cs="Arial"/>
                <w:b/>
                <w:szCs w:val="20"/>
                <w:lang w:eastAsia="de-CH"/>
              </w:rPr>
            </w:pPr>
            <w:r w:rsidRPr="006F25A8">
              <w:rPr>
                <w:rFonts w:eastAsia="Times New Roman" w:cs="Arial"/>
                <w:b/>
                <w:szCs w:val="20"/>
                <w:lang w:eastAsia="de-CH"/>
              </w:rPr>
              <w:t>Adeguata?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8C59BA" w14:textId="77777777" w:rsidR="00A41123" w:rsidRPr="006F25A8" w:rsidRDefault="00A41123" w:rsidP="00A41123">
            <w:pPr>
              <w:numPr>
                <w:ilvl w:val="12"/>
                <w:numId w:val="0"/>
              </w:numPr>
              <w:spacing w:line="240" w:lineRule="auto"/>
              <w:rPr>
                <w:rFonts w:eastAsia="Times New Roman" w:cs="Arial"/>
                <w:b/>
                <w:szCs w:val="20"/>
                <w:lang w:eastAsia="de-CH"/>
              </w:rPr>
            </w:pPr>
            <w:r w:rsidRPr="006F25A8">
              <w:rPr>
                <w:rFonts w:eastAsia="Times New Roman" w:cs="Arial"/>
                <w:b/>
                <w:szCs w:val="20"/>
                <w:lang w:eastAsia="de-CH"/>
              </w:rPr>
              <w:t>Applicable?</w:t>
            </w:r>
          </w:p>
          <w:p w14:paraId="515AF54F" w14:textId="77777777" w:rsidR="00A41123" w:rsidRPr="006F25A8" w:rsidRDefault="00A41123" w:rsidP="00A41123">
            <w:pPr>
              <w:numPr>
                <w:ilvl w:val="12"/>
                <w:numId w:val="0"/>
              </w:numPr>
              <w:spacing w:line="240" w:lineRule="auto"/>
              <w:rPr>
                <w:rFonts w:eastAsia="Times New Roman" w:cs="Arial"/>
                <w:b/>
                <w:szCs w:val="20"/>
                <w:lang w:eastAsia="de-CH"/>
              </w:rPr>
            </w:pPr>
            <w:r w:rsidRPr="006F25A8">
              <w:rPr>
                <w:rFonts w:eastAsia="Times New Roman" w:cs="Arial"/>
                <w:b/>
                <w:szCs w:val="20"/>
                <w:lang w:eastAsia="de-CH"/>
              </w:rPr>
              <w:t>Realizzabile?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81AF24" w14:textId="77777777" w:rsidR="00A41123" w:rsidRPr="006F25A8" w:rsidRDefault="00A41123" w:rsidP="00A41123">
            <w:pPr>
              <w:numPr>
                <w:ilvl w:val="12"/>
                <w:numId w:val="0"/>
              </w:numPr>
              <w:spacing w:line="240" w:lineRule="auto"/>
              <w:rPr>
                <w:rFonts w:eastAsia="Times New Roman" w:cs="Arial"/>
                <w:b/>
                <w:szCs w:val="20"/>
                <w:lang w:eastAsia="de-CH"/>
              </w:rPr>
            </w:pPr>
            <w:r w:rsidRPr="006F25A8">
              <w:rPr>
                <w:rFonts w:eastAsia="Times New Roman" w:cs="Arial"/>
                <w:b/>
                <w:szCs w:val="20"/>
                <w:lang w:eastAsia="de-CH"/>
              </w:rPr>
              <w:t>Autre proposition?</w:t>
            </w:r>
          </w:p>
          <w:p w14:paraId="6F28D0F1" w14:textId="77777777" w:rsidR="00A41123" w:rsidRPr="006F25A8" w:rsidRDefault="00A41123" w:rsidP="00A41123">
            <w:pPr>
              <w:numPr>
                <w:ilvl w:val="12"/>
                <w:numId w:val="0"/>
              </w:numPr>
              <w:spacing w:line="240" w:lineRule="auto"/>
              <w:rPr>
                <w:rFonts w:eastAsia="Times New Roman" w:cs="Arial"/>
                <w:b/>
                <w:szCs w:val="20"/>
                <w:lang w:eastAsia="de-CH"/>
              </w:rPr>
            </w:pPr>
            <w:r w:rsidRPr="006F25A8">
              <w:rPr>
                <w:rFonts w:eastAsia="Times New Roman" w:cs="Arial"/>
                <w:b/>
                <w:szCs w:val="20"/>
                <w:lang w:eastAsia="de-CH"/>
              </w:rPr>
              <w:t>Proposta di modifica?</w:t>
            </w:r>
          </w:p>
        </w:tc>
        <w:tc>
          <w:tcPr>
            <w:tcW w:w="510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E497BA" w14:textId="77777777" w:rsidR="00A41123" w:rsidRPr="006F25A8" w:rsidRDefault="00A41123" w:rsidP="00A41123">
            <w:pPr>
              <w:numPr>
                <w:ilvl w:val="12"/>
                <w:numId w:val="0"/>
              </w:numPr>
              <w:spacing w:line="240" w:lineRule="auto"/>
              <w:rPr>
                <w:rFonts w:eastAsia="Times New Roman" w:cs="Arial"/>
                <w:b/>
                <w:szCs w:val="20"/>
                <w:lang w:eastAsia="de-CH"/>
              </w:rPr>
            </w:pPr>
            <w:r w:rsidRPr="006F25A8">
              <w:rPr>
                <w:rFonts w:eastAsia="Times New Roman" w:cs="Arial"/>
                <w:b/>
                <w:szCs w:val="20"/>
                <w:lang w:eastAsia="de-CH"/>
              </w:rPr>
              <w:t>Remarques</w:t>
            </w:r>
          </w:p>
          <w:p w14:paraId="5B9D7CE1" w14:textId="77777777" w:rsidR="00A41123" w:rsidRPr="006F25A8" w:rsidRDefault="00A41123" w:rsidP="00A41123">
            <w:pPr>
              <w:numPr>
                <w:ilvl w:val="12"/>
                <w:numId w:val="0"/>
              </w:numPr>
              <w:spacing w:line="240" w:lineRule="auto"/>
              <w:rPr>
                <w:rFonts w:eastAsia="Times New Roman" w:cs="Arial"/>
                <w:b/>
                <w:szCs w:val="20"/>
                <w:lang w:eastAsia="de-CH"/>
              </w:rPr>
            </w:pPr>
            <w:r w:rsidRPr="006F25A8">
              <w:rPr>
                <w:rFonts w:eastAsia="Times New Roman" w:cs="Arial"/>
                <w:b/>
                <w:szCs w:val="20"/>
                <w:lang w:eastAsia="de-CH"/>
              </w:rPr>
              <w:t>Osservazioni</w:t>
            </w:r>
          </w:p>
        </w:tc>
      </w:tr>
      <w:tr w:rsidR="00A41123" w:rsidRPr="006F25A8" w14:paraId="72392637" w14:textId="77777777" w:rsidTr="00CA7653">
        <w:trPr>
          <w:trHeight w:val="56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B6A6" w14:textId="77777777" w:rsidR="00A41123" w:rsidRPr="006F25A8" w:rsidRDefault="00A41123" w:rsidP="00A41123">
            <w:pPr>
              <w:numPr>
                <w:ilvl w:val="12"/>
                <w:numId w:val="0"/>
              </w:numPr>
              <w:spacing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6F25A8">
              <w:rPr>
                <w:rFonts w:eastAsia="Times New Roman" w:cs="Arial"/>
                <w:szCs w:val="20"/>
                <w:lang w:eastAsia="de-CH"/>
              </w:rPr>
              <w:t>5 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C9FB" w14:textId="77777777" w:rsidR="00A41123" w:rsidRPr="006F25A8" w:rsidRDefault="00A41123" w:rsidP="00A41123">
            <w:pPr>
              <w:numPr>
                <w:ilvl w:val="12"/>
                <w:numId w:val="0"/>
              </w:numPr>
              <w:spacing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8D8E" w14:textId="77777777" w:rsidR="00A41123" w:rsidRPr="006F25A8" w:rsidRDefault="00A41123" w:rsidP="00A41123">
            <w:pPr>
              <w:numPr>
                <w:ilvl w:val="12"/>
                <w:numId w:val="0"/>
              </w:numPr>
              <w:spacing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65AB" w14:textId="77777777" w:rsidR="00A41123" w:rsidRPr="006F25A8" w:rsidRDefault="00A41123" w:rsidP="00A41123">
            <w:pPr>
              <w:numPr>
                <w:ilvl w:val="12"/>
                <w:numId w:val="0"/>
              </w:numPr>
              <w:spacing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05DE" w14:textId="77777777" w:rsidR="00A41123" w:rsidRPr="006F25A8" w:rsidRDefault="00A41123" w:rsidP="00A41123">
            <w:pPr>
              <w:numPr>
                <w:ilvl w:val="12"/>
                <w:numId w:val="0"/>
              </w:numPr>
              <w:spacing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110E" w14:textId="77777777" w:rsidR="00A41123" w:rsidRPr="006F25A8" w:rsidRDefault="00A41123" w:rsidP="00A41123">
            <w:pPr>
              <w:numPr>
                <w:ilvl w:val="12"/>
                <w:numId w:val="0"/>
              </w:numPr>
              <w:suppressAutoHyphens/>
              <w:spacing w:line="200" w:lineRule="exact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A41123" w:rsidRPr="006F25A8" w14:paraId="76EB3233" w14:textId="77777777" w:rsidTr="00CA7653">
        <w:trPr>
          <w:trHeight w:val="56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0DE9" w14:textId="77777777" w:rsidR="00A41123" w:rsidRPr="006F25A8" w:rsidRDefault="00A41123" w:rsidP="00A41123">
            <w:pPr>
              <w:numPr>
                <w:ilvl w:val="12"/>
                <w:numId w:val="0"/>
              </w:numPr>
              <w:spacing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6F25A8">
              <w:rPr>
                <w:rFonts w:eastAsia="Times New Roman" w:cs="Arial"/>
                <w:szCs w:val="20"/>
                <w:lang w:eastAsia="de-CH"/>
              </w:rPr>
              <w:t>5 II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55EC" w14:textId="77777777" w:rsidR="00A41123" w:rsidRPr="006F25A8" w:rsidRDefault="00A41123" w:rsidP="00A41123">
            <w:pPr>
              <w:numPr>
                <w:ilvl w:val="12"/>
                <w:numId w:val="0"/>
              </w:numPr>
              <w:spacing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1401" w14:textId="77777777" w:rsidR="00A41123" w:rsidRPr="006F25A8" w:rsidRDefault="00A41123" w:rsidP="00A41123">
            <w:pPr>
              <w:numPr>
                <w:ilvl w:val="12"/>
                <w:numId w:val="0"/>
              </w:numPr>
              <w:spacing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38F7" w14:textId="77777777" w:rsidR="00A41123" w:rsidRPr="006F25A8" w:rsidRDefault="00A41123" w:rsidP="00A41123">
            <w:pPr>
              <w:numPr>
                <w:ilvl w:val="12"/>
                <w:numId w:val="0"/>
              </w:numPr>
              <w:spacing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23F6" w14:textId="77777777" w:rsidR="00A41123" w:rsidRPr="006F25A8" w:rsidRDefault="00A41123" w:rsidP="00A41123">
            <w:pPr>
              <w:numPr>
                <w:ilvl w:val="12"/>
                <w:numId w:val="0"/>
              </w:numPr>
              <w:spacing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721B" w14:textId="77777777" w:rsidR="00A41123" w:rsidRPr="006F25A8" w:rsidRDefault="00A41123" w:rsidP="00A41123">
            <w:pPr>
              <w:numPr>
                <w:ilvl w:val="12"/>
                <w:numId w:val="0"/>
              </w:numPr>
              <w:suppressAutoHyphens/>
              <w:spacing w:line="200" w:lineRule="exact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A41123" w:rsidRPr="006F25A8" w14:paraId="2F2D7BF8" w14:textId="77777777" w:rsidTr="00CA7653">
        <w:trPr>
          <w:trHeight w:val="56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B7CD" w14:textId="77777777" w:rsidR="00A41123" w:rsidRPr="006F25A8" w:rsidRDefault="00A41123" w:rsidP="00A41123">
            <w:pPr>
              <w:numPr>
                <w:ilvl w:val="12"/>
                <w:numId w:val="0"/>
              </w:numPr>
              <w:spacing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6F25A8">
              <w:rPr>
                <w:rFonts w:eastAsia="Times New Roman" w:cs="Arial"/>
                <w:szCs w:val="20"/>
                <w:lang w:eastAsia="de-CH"/>
              </w:rPr>
              <w:t>6 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1541" w14:textId="77777777" w:rsidR="00A41123" w:rsidRPr="006F25A8" w:rsidRDefault="00A41123" w:rsidP="00A41123">
            <w:pPr>
              <w:numPr>
                <w:ilvl w:val="12"/>
                <w:numId w:val="0"/>
              </w:numPr>
              <w:spacing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3A06" w14:textId="77777777" w:rsidR="00A41123" w:rsidRPr="006F25A8" w:rsidRDefault="00A41123" w:rsidP="00A41123">
            <w:pPr>
              <w:numPr>
                <w:ilvl w:val="12"/>
                <w:numId w:val="0"/>
              </w:numPr>
              <w:spacing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E918" w14:textId="77777777" w:rsidR="00A41123" w:rsidRPr="006F25A8" w:rsidRDefault="00A41123" w:rsidP="00A41123">
            <w:pPr>
              <w:numPr>
                <w:ilvl w:val="12"/>
                <w:numId w:val="0"/>
              </w:numPr>
              <w:spacing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33A7" w14:textId="77777777" w:rsidR="00A41123" w:rsidRPr="006F25A8" w:rsidRDefault="00A41123" w:rsidP="00A41123">
            <w:pPr>
              <w:numPr>
                <w:ilvl w:val="12"/>
                <w:numId w:val="0"/>
              </w:numPr>
              <w:spacing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8A46" w14:textId="77777777" w:rsidR="00A41123" w:rsidRPr="006F25A8" w:rsidRDefault="00A41123" w:rsidP="00A41123">
            <w:pPr>
              <w:numPr>
                <w:ilvl w:val="12"/>
                <w:numId w:val="0"/>
              </w:numPr>
              <w:spacing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A41123" w:rsidRPr="006F25A8" w14:paraId="056C93D2" w14:textId="77777777" w:rsidTr="00CA7653">
        <w:trPr>
          <w:trHeight w:val="56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9914" w14:textId="77777777" w:rsidR="00A41123" w:rsidRPr="006F25A8" w:rsidRDefault="00A41123" w:rsidP="00A41123">
            <w:pPr>
              <w:numPr>
                <w:ilvl w:val="12"/>
                <w:numId w:val="0"/>
              </w:numPr>
              <w:spacing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6F25A8">
              <w:rPr>
                <w:rFonts w:eastAsia="Times New Roman" w:cs="Arial"/>
                <w:szCs w:val="20"/>
                <w:lang w:eastAsia="de-CH"/>
              </w:rPr>
              <w:t>6 II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991D" w14:textId="77777777" w:rsidR="00A41123" w:rsidRPr="006F25A8" w:rsidRDefault="00A41123" w:rsidP="00A41123">
            <w:pPr>
              <w:numPr>
                <w:ilvl w:val="12"/>
                <w:numId w:val="0"/>
              </w:numPr>
              <w:spacing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C952" w14:textId="77777777" w:rsidR="00A41123" w:rsidRPr="006F25A8" w:rsidRDefault="00A41123" w:rsidP="00A41123">
            <w:pPr>
              <w:numPr>
                <w:ilvl w:val="12"/>
                <w:numId w:val="0"/>
              </w:numPr>
              <w:spacing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3C30" w14:textId="77777777" w:rsidR="00A41123" w:rsidRPr="006F25A8" w:rsidRDefault="00A41123" w:rsidP="00A41123">
            <w:pPr>
              <w:numPr>
                <w:ilvl w:val="12"/>
                <w:numId w:val="0"/>
              </w:numPr>
              <w:spacing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B867" w14:textId="77777777" w:rsidR="00A41123" w:rsidRPr="006F25A8" w:rsidRDefault="00A41123" w:rsidP="00A41123">
            <w:pPr>
              <w:numPr>
                <w:ilvl w:val="12"/>
                <w:numId w:val="0"/>
              </w:numPr>
              <w:spacing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45C0" w14:textId="77777777" w:rsidR="00A41123" w:rsidRPr="006F25A8" w:rsidRDefault="00A41123" w:rsidP="00A41123">
            <w:pPr>
              <w:numPr>
                <w:ilvl w:val="12"/>
                <w:numId w:val="0"/>
              </w:numPr>
              <w:spacing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A41123" w:rsidRPr="006F25A8" w14:paraId="3955E066" w14:textId="77777777" w:rsidTr="00CA7653">
        <w:trPr>
          <w:trHeight w:val="56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9431" w14:textId="77777777" w:rsidR="00A41123" w:rsidRPr="006F25A8" w:rsidRDefault="00A41123" w:rsidP="00A41123">
            <w:pPr>
              <w:numPr>
                <w:ilvl w:val="12"/>
                <w:numId w:val="0"/>
              </w:numPr>
              <w:spacing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6F25A8">
              <w:rPr>
                <w:rFonts w:eastAsia="Times New Roman" w:cs="Arial"/>
                <w:szCs w:val="20"/>
                <w:lang w:eastAsia="de-CH"/>
              </w:rPr>
              <w:t>7 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D86C" w14:textId="77777777" w:rsidR="00A41123" w:rsidRPr="006F25A8" w:rsidRDefault="00A41123" w:rsidP="00A41123">
            <w:pPr>
              <w:numPr>
                <w:ilvl w:val="12"/>
                <w:numId w:val="0"/>
              </w:numPr>
              <w:spacing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58B1" w14:textId="77777777" w:rsidR="00A41123" w:rsidRPr="006F25A8" w:rsidRDefault="00A41123" w:rsidP="00A41123">
            <w:pPr>
              <w:numPr>
                <w:ilvl w:val="12"/>
                <w:numId w:val="0"/>
              </w:numPr>
              <w:spacing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2D48" w14:textId="77777777" w:rsidR="00A41123" w:rsidRPr="006F25A8" w:rsidRDefault="00A41123" w:rsidP="00A41123">
            <w:pPr>
              <w:numPr>
                <w:ilvl w:val="12"/>
                <w:numId w:val="0"/>
              </w:numPr>
              <w:spacing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F8B9" w14:textId="77777777" w:rsidR="00A41123" w:rsidRPr="006F25A8" w:rsidRDefault="00A41123" w:rsidP="00A41123">
            <w:pPr>
              <w:numPr>
                <w:ilvl w:val="12"/>
                <w:numId w:val="0"/>
              </w:numPr>
              <w:spacing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BBAD" w14:textId="77777777" w:rsidR="00A41123" w:rsidRPr="006F25A8" w:rsidRDefault="00A41123" w:rsidP="00A41123">
            <w:pPr>
              <w:numPr>
                <w:ilvl w:val="12"/>
                <w:numId w:val="0"/>
              </w:numPr>
              <w:spacing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A41123" w:rsidRPr="006F25A8" w14:paraId="25052B2B" w14:textId="77777777" w:rsidTr="00CA7653">
        <w:trPr>
          <w:trHeight w:val="56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68F8" w14:textId="77777777" w:rsidR="00A41123" w:rsidRPr="006F25A8" w:rsidRDefault="00A41123" w:rsidP="00A41123">
            <w:pPr>
              <w:numPr>
                <w:ilvl w:val="12"/>
                <w:numId w:val="0"/>
              </w:numPr>
              <w:spacing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6F25A8">
              <w:rPr>
                <w:rFonts w:eastAsia="Times New Roman" w:cs="Arial"/>
                <w:szCs w:val="20"/>
                <w:lang w:eastAsia="de-CH"/>
              </w:rPr>
              <w:t>7 II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C99D" w14:textId="77777777" w:rsidR="00A41123" w:rsidRPr="006F25A8" w:rsidRDefault="00A41123" w:rsidP="00A41123">
            <w:pPr>
              <w:numPr>
                <w:ilvl w:val="12"/>
                <w:numId w:val="0"/>
              </w:numPr>
              <w:spacing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4582" w14:textId="77777777" w:rsidR="00A41123" w:rsidRPr="006F25A8" w:rsidRDefault="00A41123" w:rsidP="00A41123">
            <w:pPr>
              <w:numPr>
                <w:ilvl w:val="12"/>
                <w:numId w:val="0"/>
              </w:numPr>
              <w:spacing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4BEA" w14:textId="77777777" w:rsidR="00A41123" w:rsidRPr="006F25A8" w:rsidRDefault="00A41123" w:rsidP="00A41123">
            <w:pPr>
              <w:numPr>
                <w:ilvl w:val="12"/>
                <w:numId w:val="0"/>
              </w:numPr>
              <w:spacing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38FB" w14:textId="77777777" w:rsidR="00A41123" w:rsidRPr="006F25A8" w:rsidRDefault="00A41123" w:rsidP="00A41123">
            <w:pPr>
              <w:numPr>
                <w:ilvl w:val="12"/>
                <w:numId w:val="0"/>
              </w:numPr>
              <w:spacing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E161" w14:textId="77777777" w:rsidR="00A41123" w:rsidRPr="006F25A8" w:rsidRDefault="00A41123" w:rsidP="00A41123">
            <w:pPr>
              <w:numPr>
                <w:ilvl w:val="12"/>
                <w:numId w:val="0"/>
              </w:numPr>
              <w:spacing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A41123" w:rsidRPr="006F25A8" w14:paraId="1B51F3AB" w14:textId="77777777" w:rsidTr="00CA7653">
        <w:trPr>
          <w:trHeight w:val="56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DDCC" w14:textId="77777777" w:rsidR="00A41123" w:rsidRPr="006F25A8" w:rsidRDefault="00A41123" w:rsidP="00A41123">
            <w:pPr>
              <w:numPr>
                <w:ilvl w:val="12"/>
                <w:numId w:val="0"/>
              </w:numPr>
              <w:spacing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6F25A8">
              <w:rPr>
                <w:rFonts w:eastAsia="Times New Roman" w:cs="Arial"/>
                <w:szCs w:val="20"/>
                <w:lang w:eastAsia="de-CH"/>
              </w:rPr>
              <w:t>8 I</w:t>
            </w:r>
            <w:r w:rsidRPr="006F25A8">
              <w:rPr>
                <w:rFonts w:eastAsia="Times New Roman" w:cs="Arial"/>
                <w:szCs w:val="20"/>
                <w:vertAlign w:val="superscript"/>
                <w:lang w:eastAsia="de-CH"/>
              </w:rPr>
              <w:t>bis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B865" w14:textId="77777777" w:rsidR="00A41123" w:rsidRPr="006F25A8" w:rsidRDefault="00A41123" w:rsidP="00A41123">
            <w:pPr>
              <w:numPr>
                <w:ilvl w:val="12"/>
                <w:numId w:val="0"/>
              </w:numPr>
              <w:spacing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DA00" w14:textId="77777777" w:rsidR="00A41123" w:rsidRPr="006F25A8" w:rsidRDefault="00A41123" w:rsidP="00A41123">
            <w:pPr>
              <w:numPr>
                <w:ilvl w:val="12"/>
                <w:numId w:val="0"/>
              </w:numPr>
              <w:spacing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0DA4" w14:textId="77777777" w:rsidR="00A41123" w:rsidRPr="006F25A8" w:rsidRDefault="00A41123" w:rsidP="00A41123">
            <w:pPr>
              <w:numPr>
                <w:ilvl w:val="12"/>
                <w:numId w:val="0"/>
              </w:numPr>
              <w:spacing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05AD" w14:textId="77777777" w:rsidR="00A41123" w:rsidRPr="006F25A8" w:rsidRDefault="00A41123" w:rsidP="00A41123">
            <w:pPr>
              <w:numPr>
                <w:ilvl w:val="12"/>
                <w:numId w:val="0"/>
              </w:numPr>
              <w:spacing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810F" w14:textId="77777777" w:rsidR="00A41123" w:rsidRPr="006F25A8" w:rsidRDefault="00A41123" w:rsidP="00A41123">
            <w:pPr>
              <w:numPr>
                <w:ilvl w:val="12"/>
                <w:numId w:val="0"/>
              </w:numPr>
              <w:spacing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A41123" w:rsidRPr="006F25A8" w14:paraId="21D1E35F" w14:textId="77777777" w:rsidTr="00CA7653">
        <w:trPr>
          <w:trHeight w:val="56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AB15" w14:textId="77777777" w:rsidR="00A41123" w:rsidRPr="006F25A8" w:rsidRDefault="00A41123" w:rsidP="00A41123">
            <w:pPr>
              <w:numPr>
                <w:ilvl w:val="12"/>
                <w:numId w:val="0"/>
              </w:numPr>
              <w:spacing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6F25A8">
              <w:rPr>
                <w:rFonts w:eastAsia="Times New Roman" w:cs="Arial"/>
                <w:szCs w:val="20"/>
                <w:lang w:eastAsia="de-CH"/>
              </w:rPr>
              <w:t>8a 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14CD" w14:textId="77777777" w:rsidR="00A41123" w:rsidRPr="006F25A8" w:rsidRDefault="00A41123" w:rsidP="00A41123">
            <w:pPr>
              <w:numPr>
                <w:ilvl w:val="12"/>
                <w:numId w:val="0"/>
              </w:numPr>
              <w:spacing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E3F2" w14:textId="77777777" w:rsidR="00A41123" w:rsidRPr="006F25A8" w:rsidRDefault="00A41123" w:rsidP="00A41123">
            <w:pPr>
              <w:numPr>
                <w:ilvl w:val="12"/>
                <w:numId w:val="0"/>
              </w:numPr>
              <w:spacing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B545" w14:textId="77777777" w:rsidR="00A41123" w:rsidRPr="006F25A8" w:rsidRDefault="00A41123" w:rsidP="00A41123">
            <w:pPr>
              <w:numPr>
                <w:ilvl w:val="12"/>
                <w:numId w:val="0"/>
              </w:numPr>
              <w:spacing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09A9" w14:textId="77777777" w:rsidR="00A41123" w:rsidRPr="006F25A8" w:rsidRDefault="00A41123" w:rsidP="00A41123">
            <w:pPr>
              <w:numPr>
                <w:ilvl w:val="12"/>
                <w:numId w:val="0"/>
              </w:numPr>
              <w:spacing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59F4" w14:textId="77777777" w:rsidR="00A41123" w:rsidRPr="006F25A8" w:rsidRDefault="00A41123" w:rsidP="00A41123">
            <w:pPr>
              <w:numPr>
                <w:ilvl w:val="12"/>
                <w:numId w:val="0"/>
              </w:numPr>
              <w:spacing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A41123" w:rsidRPr="006F25A8" w14:paraId="3339E5F9" w14:textId="77777777" w:rsidTr="00CA7653">
        <w:trPr>
          <w:trHeight w:val="56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8590" w14:textId="77777777" w:rsidR="00A41123" w:rsidRPr="006F25A8" w:rsidRDefault="00A41123" w:rsidP="00A41123">
            <w:pPr>
              <w:numPr>
                <w:ilvl w:val="12"/>
                <w:numId w:val="0"/>
              </w:numPr>
              <w:spacing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6F25A8">
              <w:rPr>
                <w:rFonts w:eastAsia="Times New Roman" w:cs="Arial"/>
                <w:szCs w:val="20"/>
                <w:lang w:eastAsia="de-CH"/>
              </w:rPr>
              <w:t>8a II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94D1" w14:textId="77777777" w:rsidR="00A41123" w:rsidRPr="006F25A8" w:rsidRDefault="00A41123" w:rsidP="00A41123">
            <w:pPr>
              <w:numPr>
                <w:ilvl w:val="12"/>
                <w:numId w:val="0"/>
              </w:numPr>
              <w:spacing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F5E8" w14:textId="77777777" w:rsidR="00A41123" w:rsidRPr="006F25A8" w:rsidRDefault="00A41123" w:rsidP="00A41123">
            <w:pPr>
              <w:numPr>
                <w:ilvl w:val="12"/>
                <w:numId w:val="0"/>
              </w:numPr>
              <w:spacing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B945" w14:textId="77777777" w:rsidR="00A41123" w:rsidRPr="006F25A8" w:rsidRDefault="00A41123" w:rsidP="00A41123">
            <w:pPr>
              <w:numPr>
                <w:ilvl w:val="12"/>
                <w:numId w:val="0"/>
              </w:numPr>
              <w:spacing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6CCD" w14:textId="77777777" w:rsidR="00A41123" w:rsidRPr="006F25A8" w:rsidRDefault="00A41123" w:rsidP="00A41123">
            <w:pPr>
              <w:numPr>
                <w:ilvl w:val="12"/>
                <w:numId w:val="0"/>
              </w:numPr>
              <w:spacing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BB0E" w14:textId="77777777" w:rsidR="00A41123" w:rsidRPr="006F25A8" w:rsidRDefault="00A41123" w:rsidP="00A41123">
            <w:pPr>
              <w:numPr>
                <w:ilvl w:val="12"/>
                <w:numId w:val="0"/>
              </w:numPr>
              <w:spacing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A41123" w:rsidRPr="006F25A8" w14:paraId="2B3652B2" w14:textId="77777777" w:rsidTr="00CA7653">
        <w:trPr>
          <w:trHeight w:val="56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4BC9" w14:textId="77777777" w:rsidR="00A41123" w:rsidRPr="006F25A8" w:rsidRDefault="00A41123" w:rsidP="00A41123">
            <w:pPr>
              <w:numPr>
                <w:ilvl w:val="12"/>
                <w:numId w:val="0"/>
              </w:numPr>
              <w:spacing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6F25A8">
              <w:rPr>
                <w:rFonts w:eastAsia="Times New Roman" w:cs="Arial"/>
                <w:szCs w:val="20"/>
                <w:lang w:eastAsia="de-CH"/>
              </w:rPr>
              <w:t>8b 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3F0D" w14:textId="77777777" w:rsidR="00A41123" w:rsidRPr="006F25A8" w:rsidRDefault="00A41123" w:rsidP="00A41123">
            <w:pPr>
              <w:numPr>
                <w:ilvl w:val="12"/>
                <w:numId w:val="0"/>
              </w:numPr>
              <w:spacing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B82E" w14:textId="77777777" w:rsidR="00A41123" w:rsidRPr="006F25A8" w:rsidRDefault="00A41123" w:rsidP="00A41123">
            <w:pPr>
              <w:numPr>
                <w:ilvl w:val="12"/>
                <w:numId w:val="0"/>
              </w:numPr>
              <w:spacing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8A1D" w14:textId="77777777" w:rsidR="00A41123" w:rsidRPr="006F25A8" w:rsidRDefault="00A41123" w:rsidP="00A41123">
            <w:pPr>
              <w:numPr>
                <w:ilvl w:val="12"/>
                <w:numId w:val="0"/>
              </w:numPr>
              <w:spacing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465D" w14:textId="77777777" w:rsidR="00A41123" w:rsidRPr="006F25A8" w:rsidRDefault="00A41123" w:rsidP="00A41123">
            <w:pPr>
              <w:numPr>
                <w:ilvl w:val="12"/>
                <w:numId w:val="0"/>
              </w:numPr>
              <w:spacing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30BB" w14:textId="77777777" w:rsidR="00A41123" w:rsidRPr="006F25A8" w:rsidRDefault="00A41123" w:rsidP="00A41123">
            <w:pPr>
              <w:numPr>
                <w:ilvl w:val="12"/>
                <w:numId w:val="0"/>
              </w:numPr>
              <w:spacing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A41123" w:rsidRPr="006F25A8" w14:paraId="30662AA6" w14:textId="77777777" w:rsidTr="00CA7653">
        <w:trPr>
          <w:trHeight w:val="56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4B8E" w14:textId="77777777" w:rsidR="00A41123" w:rsidRPr="006F25A8" w:rsidRDefault="00A41123" w:rsidP="00A41123">
            <w:pPr>
              <w:numPr>
                <w:ilvl w:val="12"/>
                <w:numId w:val="0"/>
              </w:numPr>
              <w:spacing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6F25A8">
              <w:rPr>
                <w:rFonts w:eastAsia="Times New Roman" w:cs="Arial"/>
                <w:szCs w:val="20"/>
                <w:lang w:eastAsia="de-CH"/>
              </w:rPr>
              <w:t>8b II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7F13" w14:textId="77777777" w:rsidR="00A41123" w:rsidRPr="006F25A8" w:rsidRDefault="00A41123" w:rsidP="00A41123">
            <w:pPr>
              <w:numPr>
                <w:ilvl w:val="12"/>
                <w:numId w:val="0"/>
              </w:numPr>
              <w:spacing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B261" w14:textId="77777777" w:rsidR="00A41123" w:rsidRPr="006F25A8" w:rsidRDefault="00A41123" w:rsidP="00A41123">
            <w:pPr>
              <w:numPr>
                <w:ilvl w:val="12"/>
                <w:numId w:val="0"/>
              </w:numPr>
              <w:spacing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E8BD" w14:textId="77777777" w:rsidR="00A41123" w:rsidRPr="006F25A8" w:rsidRDefault="00A41123" w:rsidP="00A41123">
            <w:pPr>
              <w:numPr>
                <w:ilvl w:val="12"/>
                <w:numId w:val="0"/>
              </w:numPr>
              <w:spacing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68A9" w14:textId="77777777" w:rsidR="00A41123" w:rsidRPr="006F25A8" w:rsidRDefault="00A41123" w:rsidP="00A41123">
            <w:pPr>
              <w:numPr>
                <w:ilvl w:val="12"/>
                <w:numId w:val="0"/>
              </w:numPr>
              <w:spacing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F89A" w14:textId="77777777" w:rsidR="00A41123" w:rsidRPr="006F25A8" w:rsidRDefault="00A41123" w:rsidP="00A41123">
            <w:pPr>
              <w:numPr>
                <w:ilvl w:val="12"/>
                <w:numId w:val="0"/>
              </w:numPr>
              <w:spacing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D633F6" w:rsidRPr="006F25A8" w14:paraId="36E2DF5E" w14:textId="77777777" w:rsidTr="00CA7653">
        <w:trPr>
          <w:trHeight w:val="51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C69A" w14:textId="179CAF2F" w:rsidR="00D633F6" w:rsidRPr="006F25A8" w:rsidRDefault="00D633F6" w:rsidP="00A41123">
            <w:pPr>
              <w:numPr>
                <w:ilvl w:val="12"/>
                <w:numId w:val="0"/>
              </w:numPr>
              <w:spacing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6F25A8">
              <w:rPr>
                <w:rFonts w:eastAsia="Times New Roman" w:cs="Arial"/>
                <w:szCs w:val="20"/>
                <w:lang w:eastAsia="de-CH"/>
              </w:rPr>
              <w:lastRenderedPageBreak/>
              <w:t>8b III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C1F0" w14:textId="77777777" w:rsidR="00D633F6" w:rsidRPr="006F25A8" w:rsidRDefault="00D633F6" w:rsidP="00A41123">
            <w:pPr>
              <w:numPr>
                <w:ilvl w:val="12"/>
                <w:numId w:val="0"/>
              </w:numPr>
              <w:spacing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CC50" w14:textId="77777777" w:rsidR="00D633F6" w:rsidRPr="006F25A8" w:rsidRDefault="00D633F6" w:rsidP="00A41123">
            <w:pPr>
              <w:numPr>
                <w:ilvl w:val="12"/>
                <w:numId w:val="0"/>
              </w:numPr>
              <w:spacing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CE69" w14:textId="77777777" w:rsidR="00D633F6" w:rsidRPr="006F25A8" w:rsidRDefault="00D633F6" w:rsidP="00A41123">
            <w:pPr>
              <w:numPr>
                <w:ilvl w:val="12"/>
                <w:numId w:val="0"/>
              </w:numPr>
              <w:spacing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7892" w14:textId="77777777" w:rsidR="00D633F6" w:rsidRPr="006F25A8" w:rsidRDefault="00D633F6" w:rsidP="00A41123">
            <w:pPr>
              <w:numPr>
                <w:ilvl w:val="12"/>
                <w:numId w:val="0"/>
              </w:numPr>
              <w:spacing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5E7D" w14:textId="77777777" w:rsidR="00D633F6" w:rsidRPr="006F25A8" w:rsidRDefault="00D633F6" w:rsidP="00A41123">
            <w:pPr>
              <w:numPr>
                <w:ilvl w:val="12"/>
                <w:numId w:val="0"/>
              </w:numPr>
              <w:spacing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A41123" w:rsidRPr="006F25A8" w14:paraId="20CCC438" w14:textId="77777777" w:rsidTr="00CA7653">
        <w:trPr>
          <w:trHeight w:val="51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0223" w14:textId="77777777" w:rsidR="00A41123" w:rsidRPr="006F25A8" w:rsidRDefault="00A41123" w:rsidP="00A41123">
            <w:pPr>
              <w:numPr>
                <w:ilvl w:val="12"/>
                <w:numId w:val="0"/>
              </w:numPr>
              <w:spacing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6F25A8">
              <w:rPr>
                <w:rFonts w:eastAsia="Times New Roman" w:cs="Arial"/>
                <w:szCs w:val="20"/>
                <w:lang w:eastAsia="de-CH"/>
              </w:rPr>
              <w:t>8c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DEC4" w14:textId="77777777" w:rsidR="00A41123" w:rsidRPr="006F25A8" w:rsidRDefault="00A41123" w:rsidP="00A41123">
            <w:pPr>
              <w:numPr>
                <w:ilvl w:val="12"/>
                <w:numId w:val="0"/>
              </w:numPr>
              <w:spacing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EE2D" w14:textId="77777777" w:rsidR="00A41123" w:rsidRPr="006F25A8" w:rsidRDefault="00A41123" w:rsidP="00A41123">
            <w:pPr>
              <w:numPr>
                <w:ilvl w:val="12"/>
                <w:numId w:val="0"/>
              </w:numPr>
              <w:spacing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208B" w14:textId="77777777" w:rsidR="00A41123" w:rsidRPr="006F25A8" w:rsidRDefault="00A41123" w:rsidP="00A41123">
            <w:pPr>
              <w:numPr>
                <w:ilvl w:val="12"/>
                <w:numId w:val="0"/>
              </w:numPr>
              <w:spacing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596D" w14:textId="77777777" w:rsidR="00A41123" w:rsidRPr="006F25A8" w:rsidRDefault="00A41123" w:rsidP="00A41123">
            <w:pPr>
              <w:numPr>
                <w:ilvl w:val="12"/>
                <w:numId w:val="0"/>
              </w:numPr>
              <w:spacing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77C6" w14:textId="77777777" w:rsidR="00A41123" w:rsidRPr="006F25A8" w:rsidRDefault="00A41123" w:rsidP="00A41123">
            <w:pPr>
              <w:numPr>
                <w:ilvl w:val="12"/>
                <w:numId w:val="0"/>
              </w:numPr>
              <w:spacing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A41123" w:rsidRPr="006F25A8" w14:paraId="2689DB08" w14:textId="77777777" w:rsidTr="00CA7653">
        <w:trPr>
          <w:trHeight w:val="51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5149" w14:textId="77777777" w:rsidR="00A41123" w:rsidRPr="006F25A8" w:rsidRDefault="00A41123" w:rsidP="00A41123">
            <w:pPr>
              <w:numPr>
                <w:ilvl w:val="12"/>
                <w:numId w:val="0"/>
              </w:numPr>
              <w:spacing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6F25A8">
              <w:rPr>
                <w:rFonts w:eastAsia="Times New Roman" w:cs="Arial"/>
                <w:szCs w:val="20"/>
                <w:lang w:eastAsia="de-CH"/>
              </w:rPr>
              <w:t>8d 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5F85" w14:textId="77777777" w:rsidR="00A41123" w:rsidRPr="006F25A8" w:rsidRDefault="00A41123" w:rsidP="00A41123">
            <w:pPr>
              <w:numPr>
                <w:ilvl w:val="12"/>
                <w:numId w:val="0"/>
              </w:numPr>
              <w:spacing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50C7" w14:textId="77777777" w:rsidR="00A41123" w:rsidRPr="006F25A8" w:rsidRDefault="00A41123" w:rsidP="00A41123">
            <w:pPr>
              <w:numPr>
                <w:ilvl w:val="12"/>
                <w:numId w:val="0"/>
              </w:numPr>
              <w:spacing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A580" w14:textId="77777777" w:rsidR="00A41123" w:rsidRPr="006F25A8" w:rsidRDefault="00A41123" w:rsidP="00A41123">
            <w:pPr>
              <w:numPr>
                <w:ilvl w:val="12"/>
                <w:numId w:val="0"/>
              </w:numPr>
              <w:spacing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1D15" w14:textId="77777777" w:rsidR="00A41123" w:rsidRPr="006F25A8" w:rsidRDefault="00A41123" w:rsidP="00A41123">
            <w:pPr>
              <w:numPr>
                <w:ilvl w:val="12"/>
                <w:numId w:val="0"/>
              </w:numPr>
              <w:spacing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7296" w14:textId="77777777" w:rsidR="00A41123" w:rsidRPr="006F25A8" w:rsidRDefault="00A41123" w:rsidP="00A41123">
            <w:pPr>
              <w:numPr>
                <w:ilvl w:val="12"/>
                <w:numId w:val="0"/>
              </w:numPr>
              <w:spacing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A41123" w:rsidRPr="006F25A8" w14:paraId="12628B71" w14:textId="77777777" w:rsidTr="00CA7653">
        <w:trPr>
          <w:trHeight w:val="51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832C" w14:textId="77777777" w:rsidR="00A41123" w:rsidRPr="006F25A8" w:rsidRDefault="00A41123" w:rsidP="00A41123">
            <w:pPr>
              <w:numPr>
                <w:ilvl w:val="12"/>
                <w:numId w:val="0"/>
              </w:numPr>
              <w:spacing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6F25A8">
              <w:rPr>
                <w:rFonts w:eastAsia="Times New Roman" w:cs="Arial"/>
                <w:szCs w:val="20"/>
                <w:lang w:eastAsia="de-CH"/>
              </w:rPr>
              <w:t>8d II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EA7A" w14:textId="77777777" w:rsidR="00A41123" w:rsidRPr="006F25A8" w:rsidRDefault="00A41123" w:rsidP="00A41123">
            <w:pPr>
              <w:numPr>
                <w:ilvl w:val="12"/>
                <w:numId w:val="0"/>
              </w:numPr>
              <w:spacing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2CB3" w14:textId="77777777" w:rsidR="00A41123" w:rsidRPr="006F25A8" w:rsidRDefault="00A41123" w:rsidP="00A41123">
            <w:pPr>
              <w:numPr>
                <w:ilvl w:val="12"/>
                <w:numId w:val="0"/>
              </w:numPr>
              <w:spacing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BBE5" w14:textId="77777777" w:rsidR="00A41123" w:rsidRPr="006F25A8" w:rsidRDefault="00A41123" w:rsidP="00A41123">
            <w:pPr>
              <w:numPr>
                <w:ilvl w:val="12"/>
                <w:numId w:val="0"/>
              </w:numPr>
              <w:spacing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3D7A" w14:textId="77777777" w:rsidR="00A41123" w:rsidRPr="006F25A8" w:rsidRDefault="00A41123" w:rsidP="00A41123">
            <w:pPr>
              <w:numPr>
                <w:ilvl w:val="12"/>
                <w:numId w:val="0"/>
              </w:numPr>
              <w:spacing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1969" w14:textId="77777777" w:rsidR="00A41123" w:rsidRPr="006F25A8" w:rsidRDefault="00A41123" w:rsidP="00A41123">
            <w:pPr>
              <w:numPr>
                <w:ilvl w:val="12"/>
                <w:numId w:val="0"/>
              </w:numPr>
              <w:spacing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A41123" w:rsidRPr="006F25A8" w14:paraId="38077766" w14:textId="77777777" w:rsidTr="00CA7653">
        <w:trPr>
          <w:trHeight w:val="51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2DAA" w14:textId="77777777" w:rsidR="00A41123" w:rsidRPr="006F25A8" w:rsidRDefault="00A41123" w:rsidP="00A41123">
            <w:pPr>
              <w:numPr>
                <w:ilvl w:val="12"/>
                <w:numId w:val="0"/>
              </w:numPr>
              <w:spacing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6F25A8">
              <w:rPr>
                <w:rFonts w:eastAsia="Times New Roman" w:cs="Arial"/>
                <w:szCs w:val="20"/>
                <w:lang w:eastAsia="de-CH"/>
              </w:rPr>
              <w:t>8d III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B4C4" w14:textId="77777777" w:rsidR="00A41123" w:rsidRPr="006F25A8" w:rsidRDefault="00A41123" w:rsidP="00A41123">
            <w:pPr>
              <w:numPr>
                <w:ilvl w:val="12"/>
                <w:numId w:val="0"/>
              </w:numPr>
              <w:spacing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8D29" w14:textId="77777777" w:rsidR="00A41123" w:rsidRPr="006F25A8" w:rsidRDefault="00A41123" w:rsidP="00A41123">
            <w:pPr>
              <w:numPr>
                <w:ilvl w:val="12"/>
                <w:numId w:val="0"/>
              </w:numPr>
              <w:spacing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1C15" w14:textId="77777777" w:rsidR="00A41123" w:rsidRPr="006F25A8" w:rsidRDefault="00A41123" w:rsidP="00A41123">
            <w:pPr>
              <w:numPr>
                <w:ilvl w:val="12"/>
                <w:numId w:val="0"/>
              </w:numPr>
              <w:spacing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48B0" w14:textId="77777777" w:rsidR="00A41123" w:rsidRPr="006F25A8" w:rsidRDefault="00A41123" w:rsidP="00A41123">
            <w:pPr>
              <w:numPr>
                <w:ilvl w:val="12"/>
                <w:numId w:val="0"/>
              </w:numPr>
              <w:spacing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79E7" w14:textId="77777777" w:rsidR="00A41123" w:rsidRPr="006F25A8" w:rsidRDefault="00A41123" w:rsidP="00A41123">
            <w:pPr>
              <w:numPr>
                <w:ilvl w:val="12"/>
                <w:numId w:val="0"/>
              </w:numPr>
              <w:spacing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A41123" w:rsidRPr="006F25A8" w14:paraId="52CDE266" w14:textId="77777777" w:rsidTr="00CA7653">
        <w:trPr>
          <w:trHeight w:val="51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4DCA" w14:textId="77777777" w:rsidR="00A41123" w:rsidRPr="006F25A8" w:rsidRDefault="00A41123" w:rsidP="00A41123">
            <w:pPr>
              <w:numPr>
                <w:ilvl w:val="12"/>
                <w:numId w:val="0"/>
              </w:numPr>
              <w:spacing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6F25A8">
              <w:rPr>
                <w:rFonts w:eastAsia="Times New Roman" w:cs="Arial"/>
                <w:szCs w:val="20"/>
                <w:lang w:eastAsia="de-CH"/>
              </w:rPr>
              <w:t>8e 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E7AB" w14:textId="77777777" w:rsidR="00A41123" w:rsidRPr="006F25A8" w:rsidRDefault="00A41123" w:rsidP="00A41123">
            <w:pPr>
              <w:numPr>
                <w:ilvl w:val="12"/>
                <w:numId w:val="0"/>
              </w:numPr>
              <w:spacing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682F" w14:textId="77777777" w:rsidR="00A41123" w:rsidRPr="006F25A8" w:rsidRDefault="00A41123" w:rsidP="00A41123">
            <w:pPr>
              <w:numPr>
                <w:ilvl w:val="12"/>
                <w:numId w:val="0"/>
              </w:numPr>
              <w:spacing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9D7B" w14:textId="77777777" w:rsidR="00A41123" w:rsidRPr="006F25A8" w:rsidRDefault="00A41123" w:rsidP="00A41123">
            <w:pPr>
              <w:numPr>
                <w:ilvl w:val="12"/>
                <w:numId w:val="0"/>
              </w:numPr>
              <w:spacing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3953" w14:textId="77777777" w:rsidR="00A41123" w:rsidRPr="006F25A8" w:rsidRDefault="00A41123" w:rsidP="00A41123">
            <w:pPr>
              <w:numPr>
                <w:ilvl w:val="12"/>
                <w:numId w:val="0"/>
              </w:numPr>
              <w:spacing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DD21" w14:textId="77777777" w:rsidR="00A41123" w:rsidRPr="006F25A8" w:rsidRDefault="00A41123" w:rsidP="00A41123">
            <w:pPr>
              <w:numPr>
                <w:ilvl w:val="12"/>
                <w:numId w:val="0"/>
              </w:numPr>
              <w:spacing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A41123" w:rsidRPr="006F25A8" w14:paraId="470FB58C" w14:textId="77777777" w:rsidTr="00CA7653">
        <w:trPr>
          <w:trHeight w:val="51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51B9" w14:textId="77777777" w:rsidR="00A41123" w:rsidRPr="006F25A8" w:rsidRDefault="00A41123" w:rsidP="00A41123">
            <w:pPr>
              <w:numPr>
                <w:ilvl w:val="12"/>
                <w:numId w:val="0"/>
              </w:numPr>
              <w:spacing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6F25A8">
              <w:rPr>
                <w:rFonts w:eastAsia="Times New Roman" w:cs="Arial"/>
                <w:szCs w:val="20"/>
                <w:lang w:eastAsia="de-CH"/>
              </w:rPr>
              <w:t>8e II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0AE9" w14:textId="77777777" w:rsidR="00A41123" w:rsidRPr="006F25A8" w:rsidRDefault="00A41123" w:rsidP="00A41123">
            <w:pPr>
              <w:numPr>
                <w:ilvl w:val="12"/>
                <w:numId w:val="0"/>
              </w:numPr>
              <w:spacing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6B47" w14:textId="77777777" w:rsidR="00A41123" w:rsidRPr="006F25A8" w:rsidRDefault="00A41123" w:rsidP="00A41123">
            <w:pPr>
              <w:numPr>
                <w:ilvl w:val="12"/>
                <w:numId w:val="0"/>
              </w:numPr>
              <w:spacing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6C72" w14:textId="77777777" w:rsidR="00A41123" w:rsidRPr="006F25A8" w:rsidRDefault="00A41123" w:rsidP="00A41123">
            <w:pPr>
              <w:numPr>
                <w:ilvl w:val="12"/>
                <w:numId w:val="0"/>
              </w:numPr>
              <w:spacing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093D" w14:textId="77777777" w:rsidR="00A41123" w:rsidRPr="006F25A8" w:rsidRDefault="00A41123" w:rsidP="00A41123">
            <w:pPr>
              <w:numPr>
                <w:ilvl w:val="12"/>
                <w:numId w:val="0"/>
              </w:numPr>
              <w:spacing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28FF" w14:textId="77777777" w:rsidR="00A41123" w:rsidRPr="006F25A8" w:rsidRDefault="00A41123" w:rsidP="00A41123">
            <w:pPr>
              <w:numPr>
                <w:ilvl w:val="12"/>
                <w:numId w:val="0"/>
              </w:numPr>
              <w:spacing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A41123" w:rsidRPr="006F25A8" w14:paraId="2B44EC58" w14:textId="77777777" w:rsidTr="00CA7653">
        <w:trPr>
          <w:trHeight w:val="51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4F96" w14:textId="77777777" w:rsidR="00A41123" w:rsidRPr="006F25A8" w:rsidRDefault="00A41123" w:rsidP="00A41123">
            <w:pPr>
              <w:numPr>
                <w:ilvl w:val="12"/>
                <w:numId w:val="0"/>
              </w:numPr>
              <w:spacing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6F25A8">
              <w:rPr>
                <w:rFonts w:eastAsia="Times New Roman" w:cs="Arial"/>
                <w:szCs w:val="20"/>
                <w:lang w:eastAsia="de-CH"/>
              </w:rPr>
              <w:t>12 I–III</w:t>
            </w:r>
          </w:p>
          <w:p w14:paraId="4A0E1F3C" w14:textId="77777777" w:rsidR="00A41123" w:rsidRPr="006F25A8" w:rsidRDefault="00A41123" w:rsidP="00A41123">
            <w:pPr>
              <w:numPr>
                <w:ilvl w:val="12"/>
                <w:numId w:val="0"/>
              </w:numPr>
              <w:spacing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6F25A8">
              <w:rPr>
                <w:rFonts w:eastAsia="Times New Roman" w:cs="Arial"/>
                <w:szCs w:val="20"/>
                <w:lang w:eastAsia="de-CH"/>
              </w:rPr>
              <w:t>38 I, IV–V</w:t>
            </w:r>
          </w:p>
          <w:p w14:paraId="1AD1274D" w14:textId="77777777" w:rsidR="00A41123" w:rsidRPr="006F25A8" w:rsidRDefault="00A41123" w:rsidP="00A41123">
            <w:pPr>
              <w:numPr>
                <w:ilvl w:val="12"/>
                <w:numId w:val="0"/>
              </w:numPr>
              <w:spacing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6F25A8">
              <w:rPr>
                <w:rFonts w:eastAsia="Times New Roman" w:cs="Arial"/>
                <w:szCs w:val="20"/>
                <w:lang w:eastAsia="de-CH"/>
              </w:rPr>
              <w:t>49 I–III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7B07" w14:textId="77777777" w:rsidR="00A41123" w:rsidRPr="006F25A8" w:rsidRDefault="00A41123" w:rsidP="00A41123">
            <w:pPr>
              <w:numPr>
                <w:ilvl w:val="12"/>
                <w:numId w:val="0"/>
              </w:numPr>
              <w:spacing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B561" w14:textId="77777777" w:rsidR="00A41123" w:rsidRPr="006F25A8" w:rsidRDefault="00A41123" w:rsidP="00A41123">
            <w:pPr>
              <w:numPr>
                <w:ilvl w:val="12"/>
                <w:numId w:val="0"/>
              </w:numPr>
              <w:spacing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0B0C" w14:textId="77777777" w:rsidR="00A41123" w:rsidRPr="006F25A8" w:rsidRDefault="00A41123" w:rsidP="00A41123">
            <w:pPr>
              <w:numPr>
                <w:ilvl w:val="12"/>
                <w:numId w:val="0"/>
              </w:numPr>
              <w:spacing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D021" w14:textId="77777777" w:rsidR="00A41123" w:rsidRPr="006F25A8" w:rsidRDefault="00A41123" w:rsidP="00A41123">
            <w:pPr>
              <w:numPr>
                <w:ilvl w:val="12"/>
                <w:numId w:val="0"/>
              </w:numPr>
              <w:spacing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7D19" w14:textId="77777777" w:rsidR="00A41123" w:rsidRPr="006F25A8" w:rsidRDefault="00A41123" w:rsidP="00A41123">
            <w:pPr>
              <w:numPr>
                <w:ilvl w:val="12"/>
                <w:numId w:val="0"/>
              </w:numPr>
              <w:spacing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A41123" w:rsidRPr="006F25A8" w14:paraId="37463FE4" w14:textId="77777777" w:rsidTr="00CA7653">
        <w:trPr>
          <w:trHeight w:val="51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9413" w14:textId="77777777" w:rsidR="00A41123" w:rsidRPr="006F25A8" w:rsidRDefault="00A41123" w:rsidP="00A41123">
            <w:pPr>
              <w:numPr>
                <w:ilvl w:val="12"/>
                <w:numId w:val="0"/>
              </w:numPr>
              <w:spacing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6F25A8">
              <w:rPr>
                <w:rFonts w:eastAsia="Times New Roman" w:cs="Arial"/>
                <w:szCs w:val="20"/>
                <w:lang w:eastAsia="de-CH"/>
              </w:rPr>
              <w:t>47 I</w:t>
            </w:r>
            <w:r w:rsidRPr="006F25A8">
              <w:rPr>
                <w:rFonts w:eastAsia="Times New Roman" w:cs="Arial"/>
                <w:szCs w:val="20"/>
                <w:vertAlign w:val="superscript"/>
                <w:lang w:eastAsia="de-CH"/>
              </w:rPr>
              <w:t>ter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5C00" w14:textId="77777777" w:rsidR="00A41123" w:rsidRPr="006F25A8" w:rsidRDefault="00A41123" w:rsidP="00A41123">
            <w:pPr>
              <w:numPr>
                <w:ilvl w:val="12"/>
                <w:numId w:val="0"/>
              </w:numPr>
              <w:spacing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0DDE" w14:textId="77777777" w:rsidR="00A41123" w:rsidRPr="006F25A8" w:rsidRDefault="00A41123" w:rsidP="00A41123">
            <w:pPr>
              <w:numPr>
                <w:ilvl w:val="12"/>
                <w:numId w:val="0"/>
              </w:numPr>
              <w:spacing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DB62" w14:textId="77777777" w:rsidR="00A41123" w:rsidRPr="006F25A8" w:rsidRDefault="00A41123" w:rsidP="00A41123">
            <w:pPr>
              <w:numPr>
                <w:ilvl w:val="12"/>
                <w:numId w:val="0"/>
              </w:numPr>
              <w:spacing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385C" w14:textId="77777777" w:rsidR="00A41123" w:rsidRPr="006F25A8" w:rsidRDefault="00A41123" w:rsidP="00A41123">
            <w:pPr>
              <w:numPr>
                <w:ilvl w:val="12"/>
                <w:numId w:val="0"/>
              </w:numPr>
              <w:spacing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01B4" w14:textId="77777777" w:rsidR="00A41123" w:rsidRPr="006F25A8" w:rsidRDefault="00A41123" w:rsidP="00A41123">
            <w:pPr>
              <w:numPr>
                <w:ilvl w:val="12"/>
                <w:numId w:val="0"/>
              </w:numPr>
              <w:spacing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A41123" w:rsidRPr="006F25A8" w14:paraId="5EBF1DEE" w14:textId="77777777" w:rsidTr="00CA7653">
        <w:trPr>
          <w:trHeight w:val="51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3D05" w14:textId="77777777" w:rsidR="00A41123" w:rsidRPr="006F25A8" w:rsidRDefault="00A41123" w:rsidP="00A41123">
            <w:pPr>
              <w:numPr>
                <w:ilvl w:val="12"/>
                <w:numId w:val="0"/>
              </w:numPr>
              <w:spacing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6F25A8">
              <w:rPr>
                <w:rFonts w:eastAsia="Times New Roman" w:cs="Arial"/>
                <w:szCs w:val="20"/>
                <w:lang w:eastAsia="de-CH"/>
              </w:rPr>
              <w:t>84 II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ACA0" w14:textId="77777777" w:rsidR="00A41123" w:rsidRPr="006F25A8" w:rsidRDefault="00A41123" w:rsidP="00A41123">
            <w:pPr>
              <w:numPr>
                <w:ilvl w:val="12"/>
                <w:numId w:val="0"/>
              </w:numPr>
              <w:spacing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5EB9" w14:textId="77777777" w:rsidR="00A41123" w:rsidRPr="006F25A8" w:rsidRDefault="00A41123" w:rsidP="00A41123">
            <w:pPr>
              <w:numPr>
                <w:ilvl w:val="12"/>
                <w:numId w:val="0"/>
              </w:numPr>
              <w:spacing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CEED" w14:textId="77777777" w:rsidR="00A41123" w:rsidRPr="006F25A8" w:rsidRDefault="00A41123" w:rsidP="00A41123">
            <w:pPr>
              <w:numPr>
                <w:ilvl w:val="12"/>
                <w:numId w:val="0"/>
              </w:numPr>
              <w:spacing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2D58" w14:textId="77777777" w:rsidR="00A41123" w:rsidRPr="006F25A8" w:rsidRDefault="00A41123" w:rsidP="00A41123">
            <w:pPr>
              <w:numPr>
                <w:ilvl w:val="12"/>
                <w:numId w:val="0"/>
              </w:numPr>
              <w:spacing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5B3D" w14:textId="77777777" w:rsidR="00A41123" w:rsidRPr="006F25A8" w:rsidRDefault="00A41123" w:rsidP="00A41123">
            <w:pPr>
              <w:numPr>
                <w:ilvl w:val="12"/>
                <w:numId w:val="0"/>
              </w:numPr>
              <w:spacing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A41123" w:rsidRPr="006F25A8" w14:paraId="5875E707" w14:textId="77777777" w:rsidTr="00CA7653">
        <w:trPr>
          <w:trHeight w:val="56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2D71" w14:textId="77777777" w:rsidR="00A41123" w:rsidRPr="006F25A8" w:rsidRDefault="00A41123" w:rsidP="00A41123">
            <w:pPr>
              <w:numPr>
                <w:ilvl w:val="12"/>
                <w:numId w:val="0"/>
              </w:numPr>
              <w:spacing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6F25A8">
              <w:rPr>
                <w:rFonts w:eastAsia="Times New Roman" w:cs="Arial"/>
                <w:szCs w:val="20"/>
                <w:lang w:eastAsia="de-CH"/>
              </w:rPr>
              <w:t>84 III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3D2A" w14:textId="77777777" w:rsidR="00A41123" w:rsidRPr="006F25A8" w:rsidRDefault="00A41123" w:rsidP="00A41123">
            <w:pPr>
              <w:numPr>
                <w:ilvl w:val="12"/>
                <w:numId w:val="0"/>
              </w:numPr>
              <w:spacing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4A6E" w14:textId="77777777" w:rsidR="00A41123" w:rsidRPr="006F25A8" w:rsidRDefault="00A41123" w:rsidP="00A41123">
            <w:pPr>
              <w:numPr>
                <w:ilvl w:val="12"/>
                <w:numId w:val="0"/>
              </w:numPr>
              <w:spacing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0D17" w14:textId="77777777" w:rsidR="00A41123" w:rsidRPr="006F25A8" w:rsidRDefault="00A41123" w:rsidP="00A41123">
            <w:pPr>
              <w:numPr>
                <w:ilvl w:val="12"/>
                <w:numId w:val="0"/>
              </w:numPr>
              <w:spacing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0EDD" w14:textId="77777777" w:rsidR="00A41123" w:rsidRPr="006F25A8" w:rsidRDefault="00A41123" w:rsidP="00A41123">
            <w:pPr>
              <w:numPr>
                <w:ilvl w:val="12"/>
                <w:numId w:val="0"/>
              </w:numPr>
              <w:spacing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F028" w14:textId="77777777" w:rsidR="00A41123" w:rsidRPr="006F25A8" w:rsidRDefault="00A41123" w:rsidP="00A41123">
            <w:pPr>
              <w:numPr>
                <w:ilvl w:val="12"/>
                <w:numId w:val="0"/>
              </w:numPr>
              <w:spacing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</w:tbl>
    <w:p w14:paraId="3BD424F9" w14:textId="3C22622C" w:rsidR="0084515C" w:rsidRPr="006F25A8" w:rsidRDefault="0084515C" w:rsidP="00A41123"/>
    <w:sectPr w:rsidR="0084515C" w:rsidRPr="006F25A8" w:rsidSect="0084515C">
      <w:pgSz w:w="16838" w:h="11906" w:orient="landscape" w:code="9"/>
      <w:pgMar w:top="1701" w:right="1134" w:bottom="1134" w:left="907" w:header="680" w:footer="34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91B12" w14:textId="77777777" w:rsidR="00D62AFE" w:rsidRPr="006F25A8" w:rsidRDefault="00D62AFE">
      <w:pPr>
        <w:spacing w:line="240" w:lineRule="auto"/>
      </w:pPr>
      <w:r w:rsidRPr="006F25A8">
        <w:separator/>
      </w:r>
    </w:p>
  </w:endnote>
  <w:endnote w:type="continuationSeparator" w:id="0">
    <w:p w14:paraId="27E35C68" w14:textId="77777777" w:rsidR="00D62AFE" w:rsidRPr="006F25A8" w:rsidRDefault="00D62AFE">
      <w:pPr>
        <w:spacing w:line="240" w:lineRule="auto"/>
      </w:pPr>
      <w:r w:rsidRPr="006F25A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6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69"/>
      <w:gridCol w:w="591"/>
    </w:tblGrid>
    <w:tr w:rsidR="0084515C" w:rsidRPr="006F25A8" w14:paraId="687502BB" w14:textId="77777777" w:rsidTr="0084515C">
      <w:tc>
        <w:tcPr>
          <w:tcW w:w="9660" w:type="dxa"/>
          <w:gridSpan w:val="2"/>
          <w:vAlign w:val="bottom"/>
        </w:tcPr>
        <w:p w14:paraId="119DA94F" w14:textId="4E46445F" w:rsidR="0084515C" w:rsidRPr="006F25A8" w:rsidRDefault="0084515C" w:rsidP="0084515C">
          <w:pPr>
            <w:spacing w:line="240" w:lineRule="auto"/>
            <w:jc w:val="right"/>
          </w:pPr>
          <w:r w:rsidRPr="006F25A8">
            <w:rPr>
              <w:rFonts w:eastAsia="Times New Roman"/>
              <w:sz w:val="14"/>
            </w:rPr>
            <w:fldChar w:fldCharType="begin"/>
          </w:r>
          <w:r w:rsidRPr="006F25A8">
            <w:rPr>
              <w:rFonts w:eastAsia="Times New Roman"/>
              <w:sz w:val="14"/>
            </w:rPr>
            <w:instrText xml:space="preserve"> IF </w:instrText>
          </w:r>
          <w:r w:rsidRPr="006F25A8">
            <w:rPr>
              <w:rFonts w:eastAsia="Times New Roman"/>
              <w:sz w:val="14"/>
            </w:rPr>
            <w:fldChar w:fldCharType="begin"/>
          </w:r>
          <w:r w:rsidRPr="006F25A8">
            <w:rPr>
              <w:rFonts w:eastAsia="Times New Roman"/>
              <w:sz w:val="14"/>
            </w:rPr>
            <w:instrText xml:space="preserve"> NUMPAGES </w:instrText>
          </w:r>
          <w:r w:rsidRPr="006F25A8">
            <w:rPr>
              <w:rFonts w:eastAsia="Times New Roman"/>
              <w:sz w:val="14"/>
            </w:rPr>
            <w:fldChar w:fldCharType="separate"/>
          </w:r>
          <w:r w:rsidR="0091168C">
            <w:rPr>
              <w:rFonts w:eastAsia="Times New Roman"/>
              <w:noProof/>
              <w:sz w:val="14"/>
            </w:rPr>
            <w:instrText>4</w:instrText>
          </w:r>
          <w:r w:rsidRPr="006F25A8">
            <w:rPr>
              <w:rFonts w:eastAsia="Times New Roman"/>
              <w:sz w:val="14"/>
            </w:rPr>
            <w:fldChar w:fldCharType="end"/>
          </w:r>
          <w:r w:rsidRPr="006F25A8">
            <w:rPr>
              <w:rFonts w:eastAsia="Times New Roman"/>
              <w:sz w:val="14"/>
            </w:rPr>
            <w:instrText xml:space="preserve"> &gt; 1 "</w:instrText>
          </w:r>
          <w:r w:rsidRPr="006F25A8">
            <w:rPr>
              <w:rFonts w:eastAsia="Times New Roman"/>
              <w:sz w:val="14"/>
            </w:rPr>
            <w:fldChar w:fldCharType="begin"/>
          </w:r>
          <w:r w:rsidRPr="006F25A8">
            <w:rPr>
              <w:rFonts w:eastAsia="Times New Roman"/>
              <w:sz w:val="14"/>
            </w:rPr>
            <w:instrText xml:space="preserve"> PAGE  </w:instrText>
          </w:r>
          <w:r w:rsidRPr="006F25A8">
            <w:rPr>
              <w:rFonts w:eastAsia="Times New Roman"/>
              <w:sz w:val="14"/>
            </w:rPr>
            <w:fldChar w:fldCharType="separate"/>
          </w:r>
          <w:r w:rsidR="0091168C">
            <w:rPr>
              <w:rFonts w:eastAsia="Times New Roman"/>
              <w:noProof/>
              <w:sz w:val="14"/>
            </w:rPr>
            <w:instrText>1</w:instrText>
          </w:r>
          <w:r w:rsidRPr="006F25A8">
            <w:rPr>
              <w:rFonts w:eastAsia="Times New Roman"/>
              <w:sz w:val="14"/>
            </w:rPr>
            <w:fldChar w:fldCharType="end"/>
          </w:r>
          <w:r w:rsidRPr="006F25A8">
            <w:rPr>
              <w:rFonts w:eastAsia="Times New Roman"/>
              <w:sz w:val="14"/>
            </w:rPr>
            <w:instrText>/</w:instrText>
          </w:r>
          <w:r w:rsidRPr="006F25A8">
            <w:rPr>
              <w:rFonts w:eastAsia="Times New Roman"/>
              <w:sz w:val="14"/>
            </w:rPr>
            <w:fldChar w:fldCharType="begin"/>
          </w:r>
          <w:r w:rsidRPr="006F25A8">
            <w:rPr>
              <w:rFonts w:eastAsia="Times New Roman"/>
              <w:sz w:val="14"/>
            </w:rPr>
            <w:instrText xml:space="preserve"> NUMPAGES </w:instrText>
          </w:r>
          <w:r w:rsidRPr="006F25A8">
            <w:rPr>
              <w:rFonts w:eastAsia="Times New Roman"/>
              <w:sz w:val="14"/>
            </w:rPr>
            <w:fldChar w:fldCharType="separate"/>
          </w:r>
          <w:r w:rsidR="0091168C">
            <w:rPr>
              <w:rFonts w:eastAsia="Times New Roman"/>
              <w:noProof/>
              <w:sz w:val="14"/>
            </w:rPr>
            <w:instrText>4</w:instrText>
          </w:r>
          <w:r w:rsidRPr="006F25A8">
            <w:rPr>
              <w:rFonts w:eastAsia="Times New Roman"/>
              <w:sz w:val="14"/>
            </w:rPr>
            <w:fldChar w:fldCharType="end"/>
          </w:r>
          <w:r w:rsidRPr="006F25A8">
            <w:rPr>
              <w:rFonts w:eastAsia="Times New Roman"/>
              <w:sz w:val="14"/>
            </w:rPr>
            <w:instrText xml:space="preserve">" "" </w:instrText>
          </w:r>
          <w:r w:rsidR="0091168C">
            <w:rPr>
              <w:rFonts w:eastAsia="Times New Roman"/>
              <w:sz w:val="14"/>
            </w:rPr>
            <w:fldChar w:fldCharType="separate"/>
          </w:r>
          <w:r w:rsidR="0091168C">
            <w:rPr>
              <w:rFonts w:eastAsia="Times New Roman"/>
              <w:noProof/>
              <w:sz w:val="14"/>
            </w:rPr>
            <w:t>1</w:t>
          </w:r>
          <w:r w:rsidR="0091168C" w:rsidRPr="006F25A8">
            <w:rPr>
              <w:rFonts w:eastAsia="Times New Roman"/>
              <w:noProof/>
              <w:sz w:val="14"/>
            </w:rPr>
            <w:t>/</w:t>
          </w:r>
          <w:r w:rsidR="0091168C">
            <w:rPr>
              <w:rFonts w:eastAsia="Times New Roman"/>
              <w:noProof/>
              <w:sz w:val="14"/>
            </w:rPr>
            <w:t>4</w:t>
          </w:r>
          <w:r w:rsidRPr="006F25A8">
            <w:rPr>
              <w:rFonts w:eastAsia="Times New Roman"/>
              <w:sz w:val="14"/>
            </w:rPr>
            <w:fldChar w:fldCharType="end"/>
          </w:r>
        </w:p>
      </w:tc>
    </w:tr>
    <w:tr w:rsidR="0084515C" w:rsidRPr="006F25A8" w14:paraId="6F9585AB" w14:textId="77777777" w:rsidTr="0084515C">
      <w:trPr>
        <w:gridAfter w:val="1"/>
        <w:wAfter w:w="591" w:type="dxa"/>
        <w:trHeight w:val="539"/>
      </w:trPr>
      <w:tc>
        <w:tcPr>
          <w:tcW w:w="9069" w:type="dxa"/>
          <w:vAlign w:val="bottom"/>
          <w:hideMark/>
        </w:tcPr>
        <w:p w14:paraId="6BF6A143" w14:textId="520C40BC" w:rsidR="0084515C" w:rsidRPr="006F25A8" w:rsidRDefault="0084515C" w:rsidP="0084515C">
          <w:pPr>
            <w:spacing w:line="160" w:lineRule="exact"/>
            <w:rPr>
              <w:rFonts w:eastAsia="Times New Roman"/>
              <w:noProof/>
              <w:sz w:val="12"/>
              <w:szCs w:val="12"/>
              <w:lang w:eastAsia="de-CH"/>
            </w:rPr>
          </w:pPr>
          <w:r w:rsidRPr="006F25A8">
            <w:rPr>
              <w:rFonts w:eastAsia="Times New Roman"/>
              <w:noProof/>
              <w:sz w:val="12"/>
              <w:szCs w:val="12"/>
              <w:lang w:eastAsia="de-CH"/>
            </w:rPr>
            <w:fldChar w:fldCharType="begin"/>
          </w:r>
          <w:r w:rsidRPr="006F25A8">
            <w:rPr>
              <w:rFonts w:eastAsia="Times New Roman"/>
              <w:noProof/>
              <w:sz w:val="12"/>
              <w:szCs w:val="12"/>
              <w:lang w:eastAsia="de-CH"/>
            </w:rPr>
            <w:instrText xml:space="preserve"> DOCPROPERTY  FullRef  \* MERGEFORMAT </w:instrText>
          </w:r>
          <w:r w:rsidRPr="006F25A8">
            <w:rPr>
              <w:rFonts w:eastAsia="Times New Roman"/>
              <w:noProof/>
              <w:sz w:val="12"/>
              <w:szCs w:val="12"/>
              <w:lang w:eastAsia="de-CH"/>
            </w:rPr>
            <w:fldChar w:fldCharType="end"/>
          </w:r>
        </w:p>
      </w:tc>
    </w:tr>
  </w:tbl>
  <w:p w14:paraId="5635D48D" w14:textId="77777777" w:rsidR="0084515C" w:rsidRPr="006F25A8" w:rsidRDefault="0084515C" w:rsidP="0084515C">
    <w:pPr>
      <w:pStyle w:val="Versteck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  <w:gridCol w:w="397"/>
    </w:tblGrid>
    <w:tr w:rsidR="0084515C" w14:paraId="61F358FF" w14:textId="77777777">
      <w:trPr>
        <w:cantSplit/>
      </w:trPr>
      <w:tc>
        <w:tcPr>
          <w:tcW w:w="9611" w:type="dxa"/>
          <w:gridSpan w:val="2"/>
          <w:vAlign w:val="bottom"/>
        </w:tcPr>
        <w:p w14:paraId="7439A171" w14:textId="14F9F4F7" w:rsidR="0084515C" w:rsidRDefault="0084515C"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6F25A8">
            <w:rPr>
              <w:noProof/>
            </w:rPr>
            <w:t>2</w:t>
          </w:r>
          <w:r>
            <w:fldChar w:fldCharType="end"/>
          </w:r>
          <w: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</w:instrText>
          </w:r>
          <w:r>
            <w:rPr>
              <w:noProof/>
            </w:rPr>
            <w:fldChar w:fldCharType="separate"/>
          </w:r>
          <w:r w:rsidR="006F25A8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</w:tc>
    </w:tr>
    <w:tr w:rsidR="0084515C" w14:paraId="49B4FAC0" w14:textId="77777777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14:paraId="4FAA0CAC" w14:textId="77777777" w:rsidR="0084515C" w:rsidRDefault="0084515C">
          <w:pPr>
            <w:pStyle w:val="Pfad"/>
          </w:pPr>
        </w:p>
      </w:tc>
    </w:tr>
  </w:tbl>
  <w:p w14:paraId="3F04708A" w14:textId="77777777" w:rsidR="0084515C" w:rsidRDefault="0084515C">
    <w:pPr>
      <w:pStyle w:val="Platzhalter"/>
    </w:pPr>
  </w:p>
  <w:p w14:paraId="285E4157" w14:textId="77777777" w:rsidR="0084515C" w:rsidRDefault="0084515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772D9" w14:textId="77777777" w:rsidR="00D62AFE" w:rsidRPr="006F25A8" w:rsidRDefault="00D62AFE">
      <w:pPr>
        <w:spacing w:line="240" w:lineRule="auto"/>
      </w:pPr>
      <w:r w:rsidRPr="006F25A8">
        <w:separator/>
      </w:r>
    </w:p>
  </w:footnote>
  <w:footnote w:type="continuationSeparator" w:id="0">
    <w:p w14:paraId="598BEF2C" w14:textId="77777777" w:rsidR="00D62AFE" w:rsidRPr="006F25A8" w:rsidRDefault="00D62AFE">
      <w:pPr>
        <w:spacing w:line="240" w:lineRule="auto"/>
      </w:pPr>
      <w:r w:rsidRPr="006F25A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02" w:type="dxa"/>
      <w:tblInd w:w="-113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390"/>
      <w:gridCol w:w="5212"/>
    </w:tblGrid>
    <w:tr w:rsidR="0084515C" w:rsidRPr="006F25A8" w14:paraId="17684665" w14:textId="77777777" w:rsidTr="0084515C">
      <w:trPr>
        <w:cantSplit/>
        <w:trHeight w:val="1928"/>
      </w:trPr>
      <w:tc>
        <w:tcPr>
          <w:tcW w:w="5390" w:type="dxa"/>
          <w:textDirection w:val="btLr"/>
        </w:tcPr>
        <w:p w14:paraId="6187EC13" w14:textId="67EF2E8B" w:rsidR="0084515C" w:rsidRPr="006F25A8" w:rsidRDefault="0084515C" w:rsidP="0084515C">
          <w:pPr>
            <w:pStyle w:val="OutputprofileTitle"/>
          </w:pPr>
          <w:r w:rsidRPr="006F25A8">
            <w:rPr>
              <w:highlight w:val="white"/>
            </w:rPr>
            <w:fldChar w:fldCharType="begin"/>
          </w:r>
          <w:r w:rsidRPr="006F25A8">
            <w:rPr>
              <w:highlight w:val="white"/>
            </w:rPr>
            <w:instrText xml:space="preserve"> DOCPROPERTY "output.draft"\*CHARFORMAT \&lt;OawJumpToField value=0/&gt;</w:instrText>
          </w:r>
          <w:r w:rsidRPr="006F25A8">
            <w:rPr>
              <w:highlight w:val="white"/>
            </w:rPr>
            <w:fldChar w:fldCharType="end"/>
          </w:r>
        </w:p>
        <w:p w14:paraId="36787556" w14:textId="4EBD79A4" w:rsidR="0084515C" w:rsidRPr="006F25A8" w:rsidRDefault="0084515C" w:rsidP="0084515C">
          <w:pPr>
            <w:pStyle w:val="OutputprofileText"/>
          </w:pPr>
          <w:r w:rsidRPr="006F25A8">
            <w:fldChar w:fldCharType="begin"/>
          </w:r>
          <w:r w:rsidRPr="006F25A8">
            <w:instrText xml:space="preserve"> if </w:instrText>
          </w:r>
          <w:r w:rsidRPr="006F25A8">
            <w:fldChar w:fldCharType="begin"/>
          </w:r>
          <w:r w:rsidRPr="006F25A8">
            <w:instrText xml:space="preserve"> DOCPROPERTY "Output.Draft"</w:instrText>
          </w:r>
          <w:r w:rsidRPr="006F25A8">
            <w:fldChar w:fldCharType="end"/>
          </w:r>
          <w:r w:rsidRPr="006F25A8">
            <w:instrText xml:space="preserve"> = "" "" "</w:instrText>
          </w:r>
          <w:r w:rsidRPr="006F25A8">
            <w:fldChar w:fldCharType="begin"/>
          </w:r>
          <w:r w:rsidRPr="006F25A8">
            <w:instrText xml:space="preserve"> DATE  \@ "dd.MM.yyyy - HH:mm:ss"  \* MERGEFORMAT </w:instrText>
          </w:r>
          <w:r w:rsidRPr="006F25A8">
            <w:fldChar w:fldCharType="separate"/>
          </w:r>
          <w:r w:rsidRPr="006F25A8">
            <w:rPr>
              <w:noProof/>
            </w:rPr>
            <w:instrText>15.12.2015 - 15:54:04</w:instrText>
          </w:r>
          <w:r w:rsidRPr="006F25A8">
            <w:rPr>
              <w:noProof/>
            </w:rPr>
            <w:fldChar w:fldCharType="end"/>
          </w:r>
          <w:r w:rsidRPr="006F25A8">
            <w:instrText>"</w:instrText>
          </w:r>
          <w:r w:rsidRPr="006F25A8">
            <w:fldChar w:fldCharType="end"/>
          </w:r>
        </w:p>
      </w:tc>
      <w:tc>
        <w:tcPr>
          <w:tcW w:w="5212" w:type="dxa"/>
        </w:tcPr>
        <w:p w14:paraId="463A3551" w14:textId="7DDF94E8" w:rsidR="0084515C" w:rsidRPr="006F25A8" w:rsidRDefault="0084515C" w:rsidP="0084515C">
          <w:pPr>
            <w:pStyle w:val="KopfzeileDepartement"/>
            <w:rPr>
              <w:b/>
            </w:rPr>
          </w:pPr>
          <w:r w:rsidRPr="006F25A8">
            <w:rPr>
              <w:b/>
            </w:rPr>
            <w:fldChar w:fldCharType="begin"/>
          </w:r>
          <w:r w:rsidRPr="006F25A8">
            <w:rPr>
              <w:b/>
            </w:rPr>
            <w:instrText xml:space="preserve"> IF </w:instrText>
          </w:r>
          <w:r w:rsidRPr="006F25A8">
            <w:rPr>
              <w:b/>
            </w:rPr>
            <w:fldChar w:fldCharType="begin"/>
          </w:r>
          <w:r w:rsidRPr="006F25A8">
            <w:rPr>
              <w:b/>
            </w:rPr>
            <w:instrText xml:space="preserve"> DOCPROPERTY  OrgAbs1Z1  \* MERGEFORMAT </w:instrText>
          </w:r>
          <w:r w:rsidRPr="006F25A8">
            <w:rPr>
              <w:b/>
            </w:rPr>
            <w:fldChar w:fldCharType="separate"/>
          </w:r>
          <w:r w:rsidRPr="006F25A8">
            <w:rPr>
              <w:b/>
            </w:rPr>
            <w:instrText>Chancellerie fédérale ChF</w:instrText>
          </w:r>
          <w:r w:rsidRPr="006F25A8">
            <w:rPr>
              <w:b/>
            </w:rPr>
            <w:fldChar w:fldCharType="end"/>
          </w:r>
          <w:r w:rsidRPr="006F25A8">
            <w:rPr>
              <w:b/>
            </w:rPr>
            <w:instrText xml:space="preserve"> = "" "" "</w:instrText>
          </w:r>
          <w:r w:rsidRPr="006F25A8">
            <w:rPr>
              <w:b/>
            </w:rPr>
            <w:fldChar w:fldCharType="begin"/>
          </w:r>
          <w:r w:rsidRPr="006F25A8">
            <w:rPr>
              <w:b/>
            </w:rPr>
            <w:instrText xml:space="preserve"> DOCPROPERTY  OrgAbs1Z1  \* MERGEFORMAT </w:instrText>
          </w:r>
          <w:r w:rsidRPr="006F25A8">
            <w:rPr>
              <w:b/>
            </w:rPr>
            <w:fldChar w:fldCharType="separate"/>
          </w:r>
          <w:r w:rsidRPr="006F25A8">
            <w:rPr>
              <w:b/>
            </w:rPr>
            <w:instrText>Chancellerie fédérale ChF</w:instrText>
          </w:r>
          <w:r w:rsidRPr="006F25A8">
            <w:rPr>
              <w:b/>
            </w:rPr>
            <w:fldChar w:fldCharType="end"/>
          </w:r>
        </w:p>
        <w:p w14:paraId="616405C2" w14:textId="3EAE25EA" w:rsidR="0084515C" w:rsidRPr="006F25A8" w:rsidRDefault="0084515C" w:rsidP="0084515C">
          <w:pPr>
            <w:pStyle w:val="KopfzeileDepartement"/>
            <w:rPr>
              <w:b/>
              <w:noProof/>
            </w:rPr>
          </w:pPr>
          <w:r w:rsidRPr="006F25A8">
            <w:rPr>
              <w:b/>
            </w:rPr>
            <w:instrText xml:space="preserve">" </w:instrText>
          </w:r>
          <w:r w:rsidRPr="006F25A8">
            <w:rPr>
              <w:b/>
            </w:rPr>
            <w:fldChar w:fldCharType="separate"/>
          </w:r>
          <w:r w:rsidRPr="006F25A8">
            <w:rPr>
              <w:b/>
              <w:noProof/>
            </w:rPr>
            <w:t>Chancellerie fédérale ChF</w:t>
          </w:r>
        </w:p>
        <w:p w14:paraId="421C2C6F" w14:textId="5104C6D4" w:rsidR="0084515C" w:rsidRPr="006F25A8" w:rsidRDefault="0084515C" w:rsidP="0084515C">
          <w:pPr>
            <w:pStyle w:val="KopfzeileDepartement"/>
            <w:rPr>
              <w:b/>
            </w:rPr>
          </w:pPr>
          <w:r w:rsidRPr="006F25A8">
            <w:rPr>
              <w:b/>
            </w:rPr>
            <w:fldChar w:fldCharType="end"/>
          </w:r>
          <w:r w:rsidRPr="006F25A8">
            <w:rPr>
              <w:b/>
            </w:rPr>
            <w:fldChar w:fldCharType="begin"/>
          </w:r>
          <w:r w:rsidRPr="006F25A8">
            <w:rPr>
              <w:b/>
            </w:rPr>
            <w:instrText xml:space="preserve"> IF </w:instrText>
          </w:r>
          <w:r w:rsidRPr="006F25A8">
            <w:rPr>
              <w:b/>
            </w:rPr>
            <w:fldChar w:fldCharType="begin"/>
          </w:r>
          <w:r w:rsidRPr="006F25A8">
            <w:rPr>
              <w:b/>
            </w:rPr>
            <w:instrText xml:space="preserve"> DOCPROPERTY  OrgAbs1Z2  \* MERGEFORMAT </w:instrText>
          </w:r>
          <w:r w:rsidRPr="006F25A8">
            <w:rPr>
              <w:b/>
            </w:rPr>
            <w:fldChar w:fldCharType="end"/>
          </w:r>
          <w:r w:rsidRPr="006F25A8">
            <w:rPr>
              <w:b/>
            </w:rPr>
            <w:instrText xml:space="preserve"> = "" "" "</w:instrText>
          </w:r>
          <w:r w:rsidRPr="006F25A8">
            <w:rPr>
              <w:b/>
            </w:rPr>
            <w:fldChar w:fldCharType="begin"/>
          </w:r>
          <w:r w:rsidRPr="006F25A8">
            <w:rPr>
              <w:b/>
            </w:rPr>
            <w:instrText xml:space="preserve"> DOCPROPERTY  OrgAbs1Z2  \* MERGEFORMAT </w:instrText>
          </w:r>
          <w:r w:rsidRPr="006F25A8">
            <w:rPr>
              <w:b/>
            </w:rPr>
            <w:fldChar w:fldCharType="separate"/>
          </w:r>
          <w:r w:rsidRPr="006F25A8">
            <w:rPr>
              <w:b/>
            </w:rPr>
            <w:instrText>OrgAbs1Z2</w:instrText>
          </w:r>
          <w:r w:rsidRPr="006F25A8">
            <w:rPr>
              <w:b/>
            </w:rPr>
            <w:fldChar w:fldCharType="end"/>
          </w:r>
        </w:p>
        <w:p w14:paraId="4DE16727" w14:textId="050041C9" w:rsidR="0084515C" w:rsidRPr="006F25A8" w:rsidRDefault="0084515C" w:rsidP="0084515C">
          <w:pPr>
            <w:pStyle w:val="KopfzeileDepartement"/>
          </w:pPr>
          <w:r w:rsidRPr="006F25A8">
            <w:rPr>
              <w:b/>
            </w:rPr>
            <w:instrText xml:space="preserve">" </w:instrText>
          </w:r>
          <w:r w:rsidRPr="006F25A8">
            <w:rPr>
              <w:b/>
            </w:rPr>
            <w:fldChar w:fldCharType="end"/>
          </w:r>
          <w:r w:rsidRPr="006F25A8">
            <w:fldChar w:fldCharType="begin"/>
          </w:r>
          <w:r w:rsidRPr="006F25A8">
            <w:instrText xml:space="preserve"> IF </w:instrText>
          </w:r>
          <w:r w:rsidR="0091168C">
            <w:fldChar w:fldCharType="begin"/>
          </w:r>
          <w:r w:rsidR="0091168C">
            <w:instrText xml:space="preserve"> DOCPROPERTY  OrgAbs1Z3  \* MERGEFORMAT </w:instrText>
          </w:r>
          <w:r w:rsidR="0091168C">
            <w:fldChar w:fldCharType="separate"/>
          </w:r>
          <w:r w:rsidRPr="006F25A8">
            <w:instrText>Section des droits politiques</w:instrText>
          </w:r>
          <w:r w:rsidR="0091168C">
            <w:fldChar w:fldCharType="end"/>
          </w:r>
          <w:r w:rsidRPr="006F25A8">
            <w:instrText xml:space="preserve"> = "" "" "</w:instrText>
          </w:r>
        </w:p>
        <w:p w14:paraId="302E67BE" w14:textId="77777777" w:rsidR="0084515C" w:rsidRPr="006F25A8" w:rsidRDefault="0091168C" w:rsidP="0084515C">
          <w:pPr>
            <w:pStyle w:val="KopfzeileDepartement"/>
            <w:rPr>
              <w:noProof/>
            </w:rPr>
          </w:pPr>
          <w:r>
            <w:fldChar w:fldCharType="begin"/>
          </w:r>
          <w:r>
            <w:instrText xml:space="preserve"> DOCPROPERTY  OrgAbs1Z3  \* MERGEFORMAT </w:instrText>
          </w:r>
          <w:r>
            <w:fldChar w:fldCharType="separate"/>
          </w:r>
          <w:r w:rsidR="0084515C" w:rsidRPr="006F25A8">
            <w:instrText>Section des droits politiques</w:instrText>
          </w:r>
          <w:r>
            <w:fldChar w:fldCharType="end"/>
          </w:r>
          <w:r w:rsidR="0084515C" w:rsidRPr="006F25A8">
            <w:instrText xml:space="preserve">" </w:instrText>
          </w:r>
          <w:r w:rsidR="0084515C" w:rsidRPr="006F25A8">
            <w:fldChar w:fldCharType="separate"/>
          </w:r>
        </w:p>
        <w:p w14:paraId="227902AC" w14:textId="0FDA8EAC" w:rsidR="0084515C" w:rsidRPr="006F25A8" w:rsidRDefault="0084515C" w:rsidP="0084515C">
          <w:pPr>
            <w:pStyle w:val="KopfzeileDepartement"/>
          </w:pPr>
          <w:r w:rsidRPr="006F25A8">
            <w:rPr>
              <w:noProof/>
            </w:rPr>
            <w:t>Section des droits politiques</w:t>
          </w:r>
          <w:r w:rsidRPr="006F25A8">
            <w:fldChar w:fldCharType="end"/>
          </w:r>
        </w:p>
      </w:tc>
    </w:tr>
  </w:tbl>
  <w:p w14:paraId="1661563A" w14:textId="77777777" w:rsidR="0084515C" w:rsidRPr="006F25A8" w:rsidRDefault="0084515C" w:rsidP="0084515C">
    <w:pPr>
      <w:pStyle w:val="Versteckt"/>
    </w:pPr>
  </w:p>
  <w:p w14:paraId="2F35B820" w14:textId="1AEB4410" w:rsidR="0084515C" w:rsidRPr="006F25A8" w:rsidRDefault="0084515C" w:rsidP="00A41123">
    <w:pPr>
      <w:pStyle w:val="Versteckt"/>
    </w:pPr>
    <w:r w:rsidRPr="006F25A8">
      <w:rPr>
        <w:noProof/>
        <w:lang w:eastAsia="de-CH"/>
      </w:rPr>
      <w:drawing>
        <wp:anchor distT="0" distB="0" distL="114300" distR="114300" simplePos="0" relativeHeight="251663360" behindDoc="1" locked="1" layoutInCell="1" allowOverlap="1" wp14:anchorId="2BCEDCCE" wp14:editId="28F564D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763395"/>
          <wp:effectExtent l="0" t="0" r="3175" b="8255"/>
          <wp:wrapNone/>
          <wp:docPr id="5" name="969b5e97-cc90-498f-a836-88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76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F25A8">
      <w:rPr>
        <w:noProof/>
        <w:lang w:eastAsia="de-CH"/>
      </w:rPr>
      <w:drawing>
        <wp:anchor distT="0" distB="0" distL="114300" distR="114300" simplePos="0" relativeHeight="251658240" behindDoc="1" locked="1" layoutInCell="1" hidden="1" allowOverlap="1" wp14:anchorId="0BE07B6B" wp14:editId="4E9ED275">
          <wp:simplePos x="0" y="0"/>
          <wp:positionH relativeFrom="column">
            <wp:posOffset>-1080135</wp:posOffset>
          </wp:positionH>
          <wp:positionV relativeFrom="paragraph">
            <wp:posOffset>-1648460</wp:posOffset>
          </wp:positionV>
          <wp:extent cx="7548245" cy="1333500"/>
          <wp:effectExtent l="0" t="0" r="0" b="0"/>
          <wp:wrapNone/>
          <wp:docPr id="2" name="e77b4499-b4c3-461a-84a6-c4e6" descr="e77b4499-b4c3-461a-84a6-c4e6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77b4499-b4c3-461a-84a6-c4e6" descr="e77b4499-b4c3-461a-84a6-c4e6" hidden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8245" cy="1333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595"/>
      <w:gridCol w:w="9214"/>
    </w:tblGrid>
    <w:tr w:rsidR="0084515C" w14:paraId="70FAE63F" w14:textId="77777777">
      <w:trPr>
        <w:cantSplit/>
        <w:trHeight w:hRule="exact" w:val="1570"/>
      </w:trPr>
      <w:tc>
        <w:tcPr>
          <w:tcW w:w="9809" w:type="dxa"/>
          <w:gridSpan w:val="2"/>
        </w:tcPr>
        <w:p w14:paraId="1BAA57E6" w14:textId="198DB7FA" w:rsidR="0084515C" w:rsidRDefault="0084515C">
          <w:pPr>
            <w:pStyle w:val="Logo"/>
          </w:pPr>
          <w:r>
            <w:drawing>
              <wp:inline distT="0" distB="0" distL="0" distR="0" wp14:anchorId="57074758" wp14:editId="4D48CD8A">
                <wp:extent cx="278130" cy="307340"/>
                <wp:effectExtent l="0" t="0" r="7620" b="0"/>
                <wp:docPr id="6" name="Bild 1" descr="Logo_sw_wapp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w_wapp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813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4515C" w14:paraId="512BCE24" w14:textId="77777777">
      <w:trPr>
        <w:gridBefore w:val="1"/>
        <w:wBefore w:w="595" w:type="dxa"/>
        <w:cantSplit/>
        <w:trHeight w:hRule="exact" w:val="420"/>
      </w:trPr>
      <w:tc>
        <w:tcPr>
          <w:tcW w:w="9214" w:type="dxa"/>
        </w:tcPr>
        <w:p w14:paraId="645FFAF7" w14:textId="77777777" w:rsidR="0084515C" w:rsidRDefault="0084515C">
          <w:pPr>
            <w:pStyle w:val="En-tte"/>
          </w:pPr>
        </w:p>
      </w:tc>
    </w:tr>
  </w:tbl>
  <w:p w14:paraId="189010F3" w14:textId="77777777" w:rsidR="0084515C" w:rsidRDefault="0084515C">
    <w:pPr>
      <w:pStyle w:val="Platzhalter"/>
    </w:pPr>
  </w:p>
  <w:p w14:paraId="69E6F3E5" w14:textId="77777777" w:rsidR="0084515C" w:rsidRDefault="0084515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84515C" w:rsidRPr="00573C3A" w14:paraId="41180B38" w14:textId="77777777">
      <w:trPr>
        <w:cantSplit/>
        <w:trHeight w:hRule="exact" w:val="1980"/>
      </w:trPr>
      <w:tc>
        <w:tcPr>
          <w:tcW w:w="4848" w:type="dxa"/>
        </w:tcPr>
        <w:p w14:paraId="0F4A08B7" w14:textId="77777777" w:rsidR="0084515C" w:rsidRDefault="0084515C">
          <w:pPr>
            <w:pStyle w:val="Logo"/>
          </w:pPr>
          <w:r>
            <w:drawing>
              <wp:inline distT="0" distB="0" distL="0" distR="0" wp14:anchorId="7D02076A" wp14:editId="51E35702">
                <wp:extent cx="1982470" cy="650875"/>
                <wp:effectExtent l="0" t="0" r="0" b="0"/>
                <wp:docPr id="7" name="Bild 2" descr="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247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63D04D0" w14:textId="77777777" w:rsidR="0084515C" w:rsidRDefault="0084515C">
          <w:pPr>
            <w:pStyle w:val="Logo"/>
          </w:pPr>
        </w:p>
      </w:tc>
      <w:tc>
        <w:tcPr>
          <w:tcW w:w="4961" w:type="dxa"/>
        </w:tcPr>
        <w:p w14:paraId="5B3AD2F1" w14:textId="77777777" w:rsidR="0084515C" w:rsidRPr="00573C3A" w:rsidRDefault="0084515C" w:rsidP="00573C3A">
          <w:pPr>
            <w:pStyle w:val="KopfFett"/>
            <w:rPr>
              <w:lang w:val="fr-CH"/>
            </w:rPr>
          </w:pPr>
          <w:r w:rsidRPr="00573C3A">
            <w:rPr>
              <w:lang w:val="fr-CH"/>
            </w:rPr>
            <w:fldChar w:fldCharType="begin"/>
          </w:r>
          <w:r w:rsidRPr="00573C3A">
            <w:rPr>
              <w:lang w:val="fr-CH"/>
            </w:rPr>
            <w:instrText xml:space="preserve"> IF </w:instrText>
          </w:r>
          <w:r w:rsidRPr="00573C3A">
            <w:rPr>
              <w:lang w:val="fr-CH"/>
            </w:rPr>
            <w:fldChar w:fldCharType="begin"/>
          </w:r>
          <w:r w:rsidRPr="00573C3A">
            <w:rPr>
              <w:lang w:val="fr-CH"/>
            </w:rPr>
            <w:instrText xml:space="preserve"> DOCPROPERTY  OrgAbs1Z1  \* MERGEFORMAT </w:instrText>
          </w:r>
          <w:r w:rsidRPr="00573C3A">
            <w:rPr>
              <w:lang w:val="fr-CH"/>
            </w:rPr>
            <w:fldChar w:fldCharType="separate"/>
          </w:r>
          <w:r w:rsidRPr="00573C3A">
            <w:rPr>
              <w:lang w:val="fr-CH"/>
            </w:rPr>
            <w:instrText>Chancellerie fédérale ChF</w:instrText>
          </w:r>
          <w:r w:rsidRPr="00573C3A">
            <w:fldChar w:fldCharType="end"/>
          </w:r>
          <w:r w:rsidRPr="00573C3A">
            <w:rPr>
              <w:lang w:val="fr-CH"/>
            </w:rPr>
            <w:instrText xml:space="preserve"> = "" "" "</w:instrText>
          </w:r>
          <w:r w:rsidRPr="00573C3A">
            <w:rPr>
              <w:lang w:val="fr-CH"/>
            </w:rPr>
            <w:fldChar w:fldCharType="begin"/>
          </w:r>
          <w:r w:rsidRPr="00573C3A">
            <w:rPr>
              <w:lang w:val="fr-CH"/>
            </w:rPr>
            <w:instrText xml:space="preserve"> DOCPROPERTY  OrgAbs1Z1  \* MERGEFORMAT </w:instrText>
          </w:r>
          <w:r w:rsidRPr="00573C3A">
            <w:rPr>
              <w:lang w:val="fr-CH"/>
            </w:rPr>
            <w:fldChar w:fldCharType="separate"/>
          </w:r>
          <w:r w:rsidRPr="00573C3A">
            <w:rPr>
              <w:lang w:val="fr-CH"/>
            </w:rPr>
            <w:instrText>Chancellerie fédérale ChF</w:instrText>
          </w:r>
          <w:r w:rsidRPr="00573C3A">
            <w:fldChar w:fldCharType="end"/>
          </w:r>
        </w:p>
        <w:p w14:paraId="7ABB5ACA" w14:textId="77777777" w:rsidR="0084515C" w:rsidRPr="00573C3A" w:rsidRDefault="0084515C" w:rsidP="00573C3A">
          <w:pPr>
            <w:pStyle w:val="KopfFett"/>
            <w:rPr>
              <w:lang w:val="fr-CH"/>
            </w:rPr>
          </w:pPr>
          <w:r w:rsidRPr="00573C3A">
            <w:rPr>
              <w:lang w:val="fr-CH"/>
            </w:rPr>
            <w:instrText xml:space="preserve">" </w:instrText>
          </w:r>
          <w:r w:rsidRPr="00573C3A">
            <w:rPr>
              <w:lang w:val="fr-CH"/>
            </w:rPr>
            <w:fldChar w:fldCharType="separate"/>
          </w:r>
          <w:r w:rsidRPr="00573C3A">
            <w:rPr>
              <w:lang w:val="fr-CH"/>
            </w:rPr>
            <w:t>Chancellerie fédérale ChF</w:t>
          </w:r>
        </w:p>
        <w:p w14:paraId="0096F62A" w14:textId="77777777" w:rsidR="0084515C" w:rsidRPr="00573C3A" w:rsidRDefault="0084515C" w:rsidP="00573C3A">
          <w:pPr>
            <w:pStyle w:val="KopfFett"/>
            <w:rPr>
              <w:lang w:val="fr-CH"/>
            </w:rPr>
          </w:pPr>
          <w:r w:rsidRPr="00573C3A">
            <w:fldChar w:fldCharType="end"/>
          </w:r>
          <w:r w:rsidRPr="00573C3A">
            <w:rPr>
              <w:lang w:val="fr-CH"/>
            </w:rPr>
            <w:fldChar w:fldCharType="begin"/>
          </w:r>
          <w:r w:rsidRPr="00573C3A">
            <w:rPr>
              <w:lang w:val="fr-CH"/>
            </w:rPr>
            <w:instrText xml:space="preserve"> IF </w:instrText>
          </w:r>
          <w:r w:rsidRPr="00573C3A">
            <w:rPr>
              <w:lang w:val="fr-CH"/>
            </w:rPr>
            <w:fldChar w:fldCharType="begin"/>
          </w:r>
          <w:r w:rsidRPr="00573C3A">
            <w:rPr>
              <w:lang w:val="fr-CH"/>
            </w:rPr>
            <w:instrText xml:space="preserve"> DOCPROPERTY  OrgAbs1Z2  \* MERGEFORMAT </w:instrText>
          </w:r>
          <w:r w:rsidRPr="00573C3A">
            <w:fldChar w:fldCharType="end"/>
          </w:r>
          <w:r w:rsidRPr="00573C3A">
            <w:rPr>
              <w:lang w:val="fr-CH"/>
            </w:rPr>
            <w:instrText xml:space="preserve"> = "" "" "</w:instrText>
          </w:r>
          <w:r w:rsidRPr="00573C3A">
            <w:rPr>
              <w:lang w:val="fr-CH"/>
            </w:rPr>
            <w:fldChar w:fldCharType="begin"/>
          </w:r>
          <w:r w:rsidRPr="00573C3A">
            <w:rPr>
              <w:lang w:val="fr-CH"/>
            </w:rPr>
            <w:instrText xml:space="preserve"> DOCPROPERTY  OrgAbs1Z2  \* MERGEFORMAT </w:instrText>
          </w:r>
          <w:r w:rsidRPr="00573C3A">
            <w:rPr>
              <w:lang w:val="fr-CH"/>
            </w:rPr>
            <w:fldChar w:fldCharType="separate"/>
          </w:r>
          <w:r w:rsidRPr="00573C3A">
            <w:rPr>
              <w:lang w:val="fr-CH"/>
            </w:rPr>
            <w:instrText>OrgAbs1Z2</w:instrText>
          </w:r>
          <w:r w:rsidRPr="00573C3A">
            <w:fldChar w:fldCharType="end"/>
          </w:r>
        </w:p>
        <w:p w14:paraId="3A6E699F" w14:textId="4091A7A1" w:rsidR="0084515C" w:rsidRPr="00573C3A" w:rsidRDefault="0084515C" w:rsidP="00573C3A">
          <w:pPr>
            <w:pStyle w:val="KopfFett"/>
            <w:rPr>
              <w:lang w:val="fr-CH"/>
            </w:rPr>
          </w:pPr>
          <w:r w:rsidRPr="00573C3A">
            <w:rPr>
              <w:lang w:val="fr-CH"/>
            </w:rPr>
            <w:instrText xml:space="preserve">" </w:instrText>
          </w:r>
          <w:r w:rsidRPr="00573C3A">
            <w:fldChar w:fldCharType="end"/>
          </w:r>
          <w:r w:rsidRPr="00573C3A">
            <w:rPr>
              <w:lang w:val="fr-CH"/>
            </w:rPr>
            <w:fldChar w:fldCharType="begin"/>
          </w:r>
          <w:r w:rsidRPr="00573C3A">
            <w:rPr>
              <w:lang w:val="fr-CH"/>
            </w:rPr>
            <w:instrText xml:space="preserve"> IF </w:instrText>
          </w:r>
          <w:r w:rsidRPr="00573C3A">
            <w:rPr>
              <w:lang w:val="fr-CH"/>
            </w:rPr>
            <w:fldChar w:fldCharType="begin"/>
          </w:r>
          <w:r w:rsidRPr="00573C3A">
            <w:rPr>
              <w:lang w:val="fr-CH"/>
            </w:rPr>
            <w:instrText xml:space="preserve"> DOCPROPERTY  OrgAbs1Z3  \* MERGEFORMAT </w:instrText>
          </w:r>
          <w:r w:rsidRPr="00573C3A">
            <w:rPr>
              <w:lang w:val="fr-CH"/>
            </w:rPr>
            <w:fldChar w:fldCharType="separate"/>
          </w:r>
          <w:r w:rsidRPr="00573C3A">
            <w:rPr>
              <w:lang w:val="fr-CH"/>
            </w:rPr>
            <w:instrText>Section des droits politiques</w:instrText>
          </w:r>
          <w:r w:rsidRPr="00573C3A">
            <w:fldChar w:fldCharType="end"/>
          </w:r>
          <w:r w:rsidRPr="00573C3A">
            <w:rPr>
              <w:lang w:val="fr-CH"/>
            </w:rPr>
            <w:instrText xml:space="preserve"> = "" "" "</w:instrText>
          </w:r>
        </w:p>
        <w:p w14:paraId="38D6D3BA" w14:textId="77777777" w:rsidR="0084515C" w:rsidRPr="00573C3A" w:rsidRDefault="0084515C" w:rsidP="00573C3A">
          <w:pPr>
            <w:pStyle w:val="KopfFett"/>
            <w:rPr>
              <w:lang w:val="fr-CH"/>
            </w:rPr>
          </w:pPr>
          <w:r w:rsidRPr="00573C3A">
            <w:rPr>
              <w:lang w:val="fr-CH"/>
            </w:rPr>
            <w:fldChar w:fldCharType="begin"/>
          </w:r>
          <w:r w:rsidRPr="00573C3A">
            <w:rPr>
              <w:lang w:val="fr-CH"/>
            </w:rPr>
            <w:instrText xml:space="preserve"> DOCPROPERTY  OrgAbs1Z3  \* MERGEFORMAT </w:instrText>
          </w:r>
          <w:r w:rsidRPr="00573C3A">
            <w:rPr>
              <w:lang w:val="fr-CH"/>
            </w:rPr>
            <w:fldChar w:fldCharType="separate"/>
          </w:r>
          <w:r w:rsidRPr="00573C3A">
            <w:rPr>
              <w:lang w:val="fr-CH"/>
            </w:rPr>
            <w:instrText>Section des droits politiques</w:instrText>
          </w:r>
          <w:r w:rsidRPr="00573C3A">
            <w:fldChar w:fldCharType="end"/>
          </w:r>
          <w:r w:rsidRPr="00573C3A">
            <w:rPr>
              <w:lang w:val="fr-CH"/>
            </w:rPr>
            <w:instrText xml:space="preserve">" </w:instrText>
          </w:r>
          <w:r w:rsidRPr="00573C3A">
            <w:rPr>
              <w:lang w:val="fr-CH"/>
            </w:rPr>
            <w:fldChar w:fldCharType="separate"/>
          </w:r>
        </w:p>
        <w:p w14:paraId="43FFA2DF" w14:textId="24855925" w:rsidR="0084515C" w:rsidRPr="00591FE7" w:rsidRDefault="0084515C" w:rsidP="00573C3A">
          <w:pPr>
            <w:pStyle w:val="En-tte"/>
          </w:pPr>
          <w:r w:rsidRPr="00573C3A">
            <w:rPr>
              <w:rFonts w:eastAsia="Times New Roman"/>
              <w:b/>
              <w:noProof/>
              <w:sz w:val="15"/>
              <w:szCs w:val="20"/>
              <w:lang w:eastAsia="de-CH"/>
            </w:rPr>
            <w:t>Section des droits politiques</w:t>
          </w:r>
          <w:r w:rsidRPr="00573C3A">
            <w:rPr>
              <w:rFonts w:eastAsia="Times New Roman"/>
              <w:b/>
              <w:noProof/>
              <w:sz w:val="15"/>
              <w:szCs w:val="20"/>
              <w:lang w:val="de-CH" w:eastAsia="de-CH"/>
            </w:rPr>
            <w:fldChar w:fldCharType="end"/>
          </w:r>
        </w:p>
      </w:tc>
    </w:tr>
  </w:tbl>
  <w:p w14:paraId="527344C0" w14:textId="77777777" w:rsidR="0084515C" w:rsidRPr="00591FE7" w:rsidRDefault="0084515C">
    <w:pPr>
      <w:pStyle w:val="Platzhalter"/>
      <w:rPr>
        <w:sz w:val="8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BA87E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5EE91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3B6B6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660B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F080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8EE8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C637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660D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249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7035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26B0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0A44778"/>
    <w:multiLevelType w:val="multilevel"/>
    <w:tmpl w:val="570499A8"/>
    <w:lvl w:ilvl="0">
      <w:start w:val="1"/>
      <w:numFmt w:val="decimal"/>
      <w:pStyle w:val="Titre1"/>
      <w:suff w:val="space"/>
      <w:lvlText w:val="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decimal"/>
      <w:pStyle w:val="Titre2"/>
      <w:suff w:val="space"/>
      <w:lvlText w:val="%1.%2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2">
      <w:start w:val="1"/>
      <w:numFmt w:val="decimal"/>
      <w:pStyle w:val="Titre3"/>
      <w:suff w:val="space"/>
      <w:lvlText w:val="%1.%2.%3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3">
      <w:start w:val="1"/>
      <w:numFmt w:val="decimal"/>
      <w:pStyle w:val="Titre4"/>
      <w:suff w:val="space"/>
      <w:lvlText w:val="%1.%2.%3.%4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4">
      <w:start w:val="1"/>
      <w:numFmt w:val="decimal"/>
      <w:pStyle w:val="Titre5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5">
      <w:start w:val="1"/>
      <w:numFmt w:val="decimal"/>
      <w:pStyle w:val="Titre6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Titre7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Titre8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Titre9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2" w15:restartNumberingAfterBreak="0">
    <w:nsid w:val="25D7700A"/>
    <w:multiLevelType w:val="multilevel"/>
    <w:tmpl w:val="D1FC3B74"/>
    <w:lvl w:ilvl="0">
      <w:start w:val="1"/>
      <w:numFmt w:val="decimal"/>
      <w:pStyle w:val="ListWithNumb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3" w15:restartNumberingAfterBreak="0">
    <w:nsid w:val="2E62119A"/>
    <w:multiLevelType w:val="multilevel"/>
    <w:tmpl w:val="2DC686A2"/>
    <w:lvl w:ilvl="0">
      <w:start w:val="3003"/>
      <w:numFmt w:val="bullet"/>
      <w:lvlText w:val="-"/>
      <w:lvlJc w:val="left"/>
      <w:pPr>
        <w:tabs>
          <w:tab w:val="num" w:pos="113"/>
        </w:tabs>
        <w:ind w:left="0" w:firstLine="5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6928DF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48810F2"/>
    <w:multiLevelType w:val="hybridMultilevel"/>
    <w:tmpl w:val="CA0E07B4"/>
    <w:lvl w:ilvl="0" w:tplc="A45031CE">
      <w:start w:val="300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6218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4C50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786B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CCC0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6E8E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FC59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6004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80F0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B6CD0"/>
    <w:multiLevelType w:val="multilevel"/>
    <w:tmpl w:val="0DDC3340"/>
    <w:name w:val="2007071614014442322377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7" w15:restartNumberingAfterBreak="0">
    <w:nsid w:val="4D1C638F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5BA3538F"/>
    <w:multiLevelType w:val="multilevel"/>
    <w:tmpl w:val="4E42BAD4"/>
    <w:lvl w:ilvl="0">
      <w:start w:val="3003"/>
      <w:numFmt w:val="bullet"/>
      <w:suff w:val="space"/>
      <w:lvlText w:val="-"/>
      <w:lvlJc w:val="left"/>
      <w:pPr>
        <w:ind w:left="0" w:firstLine="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D054A8"/>
    <w:multiLevelType w:val="multilevel"/>
    <w:tmpl w:val="BFCC99A4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6B8B0456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08D1807"/>
    <w:multiLevelType w:val="multilevel"/>
    <w:tmpl w:val="0158FC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ADC1B1C"/>
    <w:multiLevelType w:val="multilevel"/>
    <w:tmpl w:val="EE5A9B9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23" w15:restartNumberingAfterBreak="0">
    <w:nsid w:val="7F326723"/>
    <w:multiLevelType w:val="multilevel"/>
    <w:tmpl w:val="49EEC4F8"/>
    <w:lvl w:ilvl="0">
      <w:start w:val="1"/>
      <w:numFmt w:val="bullet"/>
      <w:pStyle w:val="ListWithSymbols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pStyle w:val="TakeTitle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num w:numId="1">
    <w:abstractNumId w:val="15"/>
  </w:num>
  <w:num w:numId="2">
    <w:abstractNumId w:val="13"/>
  </w:num>
  <w:num w:numId="3">
    <w:abstractNumId w:val="20"/>
  </w:num>
  <w:num w:numId="4">
    <w:abstractNumId w:val="18"/>
  </w:num>
  <w:num w:numId="5">
    <w:abstractNumId w:val="19"/>
  </w:num>
  <w:num w:numId="6">
    <w:abstractNumId w:val="22"/>
  </w:num>
  <w:num w:numId="7">
    <w:abstractNumId w:val="16"/>
  </w:num>
  <w:num w:numId="8">
    <w:abstractNumId w:val="12"/>
  </w:num>
  <w:num w:numId="9">
    <w:abstractNumId w:val="23"/>
  </w:num>
  <w:num w:numId="10">
    <w:abstractNumId w:val="23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0"/>
  </w:num>
  <w:num w:numId="21">
    <w:abstractNumId w:val="10"/>
  </w:num>
  <w:num w:numId="22">
    <w:abstractNumId w:val="14"/>
  </w:num>
  <w:num w:numId="23">
    <w:abstractNumId w:val="17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0241">
      <o:colormru v:ext="edit" colors="#fce6a0,#f8d98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ate.Format.Long" w:val="01. 05. 2012"/>
    <w:docVar w:name="Date.Format.Long.dateValue" w:val="40893"/>
    <w:docVar w:name="OawAttachedTemplate" w:val="Normal.dotm"/>
    <w:docVar w:name="OawBuiltInDocProps" w:val="&lt;OawBuiltInDocProps&gt;&lt;default profileUID=&quot;0&quot;&gt;&lt;word&gt;&lt;title&gt;&lt;/title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word&gt;&lt;PDF&gt;&lt;title&gt;&lt;/title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PDF&gt;&lt;/default&gt;&lt;/OawBuiltInDocProps&gt;_x000d_"/>
    <w:docVar w:name="OawCreatedWithOfficeatworkVersion" w:val="4.8 SP1 (4.8.482)"/>
    <w:docVar w:name="OawCreatedWithProjectID" w:val="bk"/>
    <w:docVar w:name="OawCreatedWithProjectVersion" w:val="131"/>
    <w:docVar w:name="oawDefinitionTmpl" w:val="&lt;document&gt;&lt;OawBookmark name=&quot;Text&quot;&gt;&lt;profile type=&quot;default&quot; UID=&quot;&quot; sameAsDefault=&quot;0&quot;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Output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print&quot; UID=&quot;2012043009510956849483&quot; sameAsDefault=&quot;-1&quot;&gt;&lt;/profile&gt;&lt;profile type=&quot;print&quot; UID=&quot;2012043009511475468380&quot; sameAsDefault=&quot;-1&quot;&gt;&lt;/profile&gt;&lt;profile type=&quot;print&quot; UID=&quot;2012043009511753104534&quot; sameAsDefault=&quot;-1&quot;&gt;&lt;/profile&gt;&lt;profile type=&quot;print&quot; UID=&quot;2012043009512143636013&quot; sameAsDefault=&quot;-1&quot;&gt;&lt;/profile&gt;&lt;profile type=&quot;print&quot; UID=&quot;2012043009512592829693&quot; sameAsDefault=&quot;-1&quot;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profile type=&quot;save&quot; UID=&quot;2012032821214003495510&quot; sameAsDefault=&quot;-1&quot;&gt;&lt;/profile&gt;&lt;profile type=&quot;print&quot; UID=&quot;2015060916460029423778&quot; sameAsDefault=&quot;-1&quot;&gt;&lt;/profile&gt;&lt;profile type=&quot;send&quot; UID=&quot;2012043015300145545101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ave&quot; UID=&quot;2012043015272955752117&quot; sameAsDefault=&quot;0&quot;&gt;&lt;documentProperty UID=&quot;2003060614150123456789&quot; dataSourceUID=&quot;2003060614150123456789&quot;/&gt;&lt;type type=&quot;OawLanguage&quot;&gt;&lt;OawLanguage UID=&quot;Doc.Draft&quot;/&gt;&lt;/type&gt;&lt;/profile&gt;&lt;/OawDocProperty&gt;_x000d__x0009_&lt;OawDocProperty name=&quot;CustomField.ShowLogoP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howLogoPn&quot;/&gt;&lt;/type&gt;&lt;/profile&gt;&lt;/OawDocProperty&gt;_x000d__x0009_&lt;OawDocProperty name=&quot;CustomField.DocumentDat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cumentDate&quot;/&gt;&lt;/type&gt;&lt;/profile&gt;&lt;/OawDocProperty&gt;_x000d_&lt;/document&gt;_x000d_"/>
    <w:docVar w:name="OawDistributionEnabled" w:val="&lt;Profiles&gt;&lt;Distribution type=&quot;2&quot; UID=&quot;2003010711185094343750537&quot;/&gt;&lt;Distribution type=&quot;2&quot; UID=&quot;2012043009510956849483&quot;/&gt;&lt;Distribution type=&quot;2&quot; UID=&quot;2012043009511753104534&quot;/&gt;&lt;Distribution type=&quot;2&quot; UID=&quot;2012043009512592829693&quot;/&gt;&lt;Distribution type=&quot;2&quot; UID=&quot;2015060916460029423778&quot;/&gt;&lt;Distribution type=&quot;1&quot; UID=&quot;2012043015300145545101&quot;/&gt;&lt;Distribution type=&quot;1&quot; UID=&quot;2003010711200895123470110&quot;/&gt;&lt;Distribution type=&quot;3&quot; UID=&quot;2012043015272955752117&quot;/&gt;&lt;Distribution type=&quot;3&quot; UID=&quot;2006120514401556040061&quot;/&gt;&lt;/Profiles&gt;_x000d_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/profile&gt;&lt;profile type=&quot;print&quot; UID=&quot;2003010711185094343750537&quot; sameAsDefault=&quot;0&quot;&gt;&lt;SQL&gt;SELECT Value, UID FROM Data WHERE LCID = '%WhereLCID%';&lt;/SQL&gt;&lt;OawDocProperty name=&quot;Output.Draft&quot; field=&quot;Doc.Draft&quot;/&gt;&lt;/profile&gt;&lt;profile type=&quot;send&quot; UID=&quot;2012043015300145545101&quot; sameAsDefault=&quot;0&quot;&gt;&lt;SQL&gt;SELECT Value, UID FROM Data WHERE LCID = '%WhereLCID%';&lt;/SQL&gt;&lt;OawDocProperty name=&quot;Output.Draft&quot; field=&quot;Doc.Draft&quot;/&gt;&lt;/profile&gt;&lt;profile type=&quot;save&quot; UID=&quot;2012043015272955752117&quot; sameAsDefault=&quot;0&quot;&gt;&lt;SQL&gt;SELECT Value, UID FROM Data WHERE LCID = '%WhereLCID%';&lt;/SQL&gt;&lt;OawDocProperty name=&quot;Output.Draft&quot; field=&quot;Doc.Draft&quot;/&gt;&lt;/profile&gt;&lt;/source&gt;"/>
    <w:docVar w:name="OawDocProp.2004112217333376588294" w:val="&lt;source&gt;&lt;Fields List=&quot;ShowLogoPn|DocumentDate&quot;/&gt;&lt;profile type=&quot;default&quot; UID=&quot;&quot; sameAsDefault=&quot;0&quot;&gt;&lt;OawDocProperty name=&quot;CustomField.ShowLogoPn&quot; field=&quot;ShowLogoPn&quot;/&gt;&lt;OawDocProperty name=&quot;CustomField.DocumentDate&quot; field=&quot;DocumentDate&quot;/&gt;&lt;/profile&gt;&lt;/source&gt;"/>
    <w:docVar w:name="OawDocPropSource" w:val="&lt;DocProps&gt;&lt;DocProp UID=&quot;2003080714212273705547&quot; EntryUID=&quot;2018112611124282213894&quot;&gt;&lt;Field Name=&quot;UID&quot; Value=&quot;2018112611124282213894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Field Name=&quot;CompleteAddressImported&quot; Value=&quot;&quot;/&gt;&lt;Field Name=&quot;IntroductionImported&quot; Value=&quot;&quot;/&gt;&lt;Field Name=&quot;Sex&quot; Value=&quot;&quot;/&gt;&lt;Field Name=&quot;FabasoftObjectAddress&quot; Value=&quot;&quot;/&gt;&lt;/DocProp&gt;&lt;DocProp UID=&quot;2002122011014149059130932&quot; EntryUID=&quot;COO.2094.300.1.238&quot;&gt;&lt;Field Name=&quot;UID&quot; Value=&quot;COO.2094.300.1.238&quot;/&gt;&lt;Field Name=&quot;IDName&quot; Value=&quot;PoRe&quot;/&gt;&lt;Field Name=&quot;DepartementZ1&quot; Value=&quot;Chancellerie fédérale ChF&quot;/&gt;&lt;Field Name=&quot;DepartementZ2&quot; Value=&quot;&quot;/&gt;&lt;Field Name=&quot;Reserve1&quot; Value=&quot;&quot;/&gt;&lt;Field Name=&quot;Fachbereich&quot; Value=&quot;Section des droits politiques&quot;/&gt;&lt;Field Name=&quot;Reserve2&quot; Value=&quot;&quot;/&gt;&lt;Field Name=&quot;Telefon&quot; Value=&quot;+41 58 462 21 11&quot;/&gt;&lt;Field Name=&quot;Fax&quot; Value=&quot;+41 58 462 37 06&quot;/&gt;&lt;Field Name=&quot;EMail&quot; Value=&quot;info@bk.admin.ch&quot;/&gt;&lt;Field Name=&quot;Internet&quot; Value=&quot;www.bk.admin.ch&quot;/&gt;&lt;Field Name=&quot;Kuerzel&quot; Value=&quot;ChF&quot;/&gt;&lt;Field Name=&quot;Adresse&quot; Value=&quot;Palais fédéral ouest&quot;/&gt;&lt;Field Name=&quot;PLZ&quot; Value=&quot;3003&quot;/&gt;&lt;Field Name=&quot;Ort&quot; Value=&quot;Berne&quot;/&gt;&lt;Field Name=&quot;Postadresse&quot; Value=&quot;Berne&quot;/&gt;&lt;Field Name=&quot;PostadressePLZ&quot; Value=&quot;3003&quot;/&gt;&lt;Field Name=&quot;WdA4LogoColorPortrait&quot; Value=&quot;%Logos%\Wd_A4_Portrait_color.2100.490.wmf&quot;/&gt;&lt;Field Name=&quot;WdA4LogoBlackWhitePortrait&quot; Value=&quot;%Logos%\Wd_A4_Portrait_bw.2100.490.wmf&quot;/&gt;&lt;Field Name=&quot;WdA4LogoColorQuer&quot; Value=&quot;%Logos%\Wd_A4_Landscape_color.2970.490.wmf&quot;/&gt;&lt;Field Name=&quot;WdA4LogoBlackWhiteQuer&quot; Value=&quot;%Logos%\Wd_A4_Landscape_bw.2970.490.wmf&quot;/&gt;&lt;Field Name=&quot;WdA4LogoColorPortraitPn&quot; Value=&quot;%Logos%\Wd_A4_Portrait_color_OhneText.2100.490.wmf&quot;/&gt;&lt;Field Name=&quot;WdA4LogoBlackWhitePortraitPn&quot; Value=&quot;%Logos%\Wd_A4_Portrait_bw_OhneText.2100.490.wmf&quot;/&gt;&lt;Field Name=&quot;WdA4LogoColorQuerPn&quot; Value=&quot;%Logos%\Wd_A4_Landscape_color_OhneText.2970.490.wmf&quot;/&gt;&lt;Field Name=&quot;WdA4LogoBlackWhiteQuerPn&quot; Value=&quot;%Logos%\Wd_A4_Landscape_bw_OhneText.2970.490.wmf&quot;/&gt;&lt;Field Name=&quot;FabasoftObjectAddress&quot; Value=&quot;&quot;/&gt;&lt;/DocProp&gt;&lt;DocProp UID=&quot;2006040509495284662868&quot; EntryUID=&quot;COO.2094.300.1.2065516&quot;&gt;&lt;Field Name=&quot;UID&quot; Value=&quot;COO.2094.300.1.2065516&quot;/&gt;&lt;Field Name=&quot;IDName&quot; Value=&quot;Kuoni Beat&quot;/&gt;&lt;Field Name=&quot;FullName&quot; Value=&quot;Beat Kuoni&quot;/&gt;&lt;Field Name=&quot;ShortName&quot; Value=&quot;B. Kuoni&quot;/&gt;&lt;Field Name=&quot;Telefondirekt&quot; Value=&quot;+41 58 462 06 10&quot;/&gt;&lt;Field Name=&quot;Mobile&quot; Value=&quot;&quot;/&gt;&lt;Field Name=&quot;Faxdirekt&quot; Value=&quot;+41 58 463 19 16&quot;/&gt;&lt;Field Name=&quot;Kuerzel&quot; Value=&quot;bek&quot;/&gt;&lt;Field Name=&quot;Funktion&quot; Value=&quot;Juriste&quot;/&gt;&lt;Field Name=&quot;Email&quot; Value=&quot;beat.kuoni@bk.admin.ch&quot;/&gt;&lt;Field Name=&quot;Unterschrift&quot; Value=&quot;&quot;/&gt;&lt;/DocProp&gt;&lt;DocProp UID=&quot;2002122010583847234010578&quot; EntryUID=&quot;COO.2094.300.1.2065516&quot;&gt;&lt;Field Name=&quot;UID&quot; Value=&quot;COO.2094.300.1.2065516&quot;/&gt;&lt;Field Name=&quot;IDName&quot; Value=&quot;Kuoni Beat&quot;/&gt;&lt;Field Name=&quot;FullName&quot; Value=&quot;Beat Kuoni&quot;/&gt;&lt;Field Name=&quot;ShortName&quot; Value=&quot;B. Kuoni&quot;/&gt;&lt;Field Name=&quot;Telefondirekt&quot; Value=&quot;+41 58 462 06 10&quot;/&gt;&lt;Field Name=&quot;Mobile&quot; Value=&quot;&quot;/&gt;&lt;Field Name=&quot;Faxdirekt&quot; Value=&quot;+41 58 463 19 16&quot;/&gt;&lt;Field Name=&quot;Kuerzel&quot; Value=&quot;bek&quot;/&gt;&lt;Field Name=&quot;Funktion&quot; Value=&quot;Juriste&quot;/&gt;&lt;Field Name=&quot;Email&quot; Value=&quot;beat.kuoni@bk.admin.ch&quot;/&gt;&lt;Field Name=&quot;Unterschrift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Field Name=&quot;FullName&quot; Value=&quot;&quot;/&gt;&lt;Field Name=&quot;ShortName&quot; Value=&quot;&quot;/&gt;&lt;Field Name=&quot;Telefondirekt&quot; Value=&quot;&quot;/&gt;&lt;Field Name=&quot;Mobile&quot; Value=&quot;&quot;/&gt;&lt;Field Name=&quot;Faxdirekt&quot; Value=&quot;&quot;/&gt;&lt;Field Name=&quot;Kuerzel&quot; Value=&quot;&quot;/&gt;&lt;Field Name=&quot;Funktion&quot; Value=&quot;&quot;/&gt;&lt;Field Name=&quot;Email&quot; Value=&quot;&quot;/&gt;&lt;Field Name=&quot;Unterschrift&quot; Value=&quot;&quot;/&gt;&lt;/DocProp&gt;&lt;DocProp UID=&quot;2004112217290390304928&quot; EntryUID=&quot;2003121817293296325874&quot;&gt;&lt;Field Name=&quot;UID&quot; Value=&quot;2003121817293296325874&quot;/&gt;&lt;/DocProp&gt;&lt;DocProp UID=&quot;2009082513331568340343&quot; EntryUID=&quot;2003121817293296325874&quot;&gt;&lt;Field Name=&quot;UID&quot; Value=&quot;2003121817293296325874&quot;/&gt;&lt;/DocProp&gt;&lt;DocProp UID=&quot;2004112217333376588294&quot; EntryUID=&quot;2004123010144120300001&quot;&gt;&lt;Field Name=&quot;UID&quot; Value=&quot;2004123010144120300001&quot;/&gt;&lt;Field Name=&quot;ShowLogoPn&quot; Value=&quot;0&quot;/&gt;&lt;Field Name=&quot;Classification&quot; Value=&quot;&quot;/&gt;&lt;Field Name=&quot;ClassificationEnclosures&quot; Value=&quot;&quot;/&gt;&lt;Field Name=&quot;DocumentDate&quot; Value=&quot;26 novembre 2018&quot;/&gt;&lt;Field Name=&quot;Ref&quot; Value=&quot;&quot;/&gt;&lt;Field Name=&quot;YourSign&quot; Value=&quot;&quot;/&gt;&lt;Field Name=&quot;Enclosures&quot; Value=&quot;&quot;/&gt;&lt;Field Name=&quot;CopyTo&quot; Value=&quot;&quot;/&gt;&lt;Field Name=&quot;ShowSecondAddressInFooter&quot; Value=&quot;0&quot;/&gt;&lt;/DocProp&gt;&lt;/DocProps&gt;_x000d_"/>
    <w:docVar w:name="OawDocumentLanguageID" w:val="4108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Italic&quot;/&gt;_x000d_&lt;Item Type=&quot;Button&quot; IDName=&quot;Description&quot;  Icon=&quot;3114&quot; Label=&quot;&amp;lt;translate&amp;gt;Style.Description&amp;lt;/translate&amp;gt;&quot; Command=&quot;StyleApply&quot; Parameter=&quot;Description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DocumentType&quot;/&gt;_x000d_&lt;Item Type=&quot;Button&quot; IDName=&quot;Subject&quot; Icon=&quot;3546&quot; Label=&quot;&amp;lt;translate&amp;gt;Style.Subject&amp;lt;/translate&amp;gt;&quot; Command=&quot;StyleApply&quot; Parameter=&quot;Subject&quot;/&gt;_x000d_&lt;Item Type=&quot;Button&quot; IDName=&quot;Title&quot; Icon=&quot;3546&quot; Label=&quot;&amp;lt;translate&amp;gt;Style.Title&amp;lt;/translate&amp;gt;&quot; Command=&quot;StyleApply&quot; Parameter=&quot;-63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/Item&gt;_x000d_&lt;Item Type=&quot;SubMenu&quot; IDName=&quot;ListStyles&quot;&gt;_x000d_&lt;Item Type=&quot;Button&quot; IDName=&quot;ListWithBullets&quot; Icon=&quot;3546&quot; Label=&quot;&amp;lt;translate&amp;gt;Style.ListWithBullets&amp;lt;/translate&amp;gt;&quot; Command=&quot;StyleApply&quot; Parameter=&quot;ListWithSymbol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/Item&gt;_x000d_&lt;/MenusDef&gt;"/>
    <w:docVar w:name="OawOMS" w:val="&lt;OawOMS&gt;&lt;/OawOMS&gt;_x000d_"/>
    <w:docVar w:name="oawPaperSize" w:val="7"/>
    <w:docVar w:name="OawPrint.2003010711185094343750537" w:val="&lt;source&gt;&lt;documentProperty UID=&quot;2003060614150123456789&quot;&gt;&lt;SQL&gt;SELECT Value, UID FROM Data WHERE LCID = '%WhereLCID%';&lt;/SQL&gt;&lt;OawDocProperty name=&quot;Output.Draft&quot; field=&quot;Doc.Draft&quot;/&gt;&lt;/documentProperty&gt;&lt;/source&gt;"/>
    <w:docVar w:name="OawPrintRestore.2003010711185094343750537" w:val="&lt;source&gt;&lt;documentProperty UID=&quot;&quot;&gt;&lt;Fields List=&quot;&quot;/&gt;&lt;OawDocProperty name=&quot;Output.Draft&quot; field=&quot;&quot;/&gt;&lt;/documentProperty&gt;&lt;/source&gt;"/>
    <w:docVar w:name="OawProjectID" w:val="bk"/>
    <w:docVar w:name="OawRecipients" w:val="&lt;Recipients&gt;&lt;Recipient&gt;&lt;UID&gt;2018112611124282213894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CompleteAddressImported&gt;&lt;/CompleteAddressImported&gt;&lt;IntroductionImported&gt;&lt;/IntroductionImported&gt;&lt;Sex&gt;&lt;/Sex&gt;&lt;FabasoftObjectAddress&gt;&lt;/FabasoftObjectAddress&gt;&lt;/Recipient&gt;&lt;/Recipients&gt;_x000d_"/>
    <w:docVar w:name="OawSave.2012043015272955752117" w:val="&lt;source&gt;&lt;documentProperty UID=&quot;2003060614150123456789&quot;&gt;&lt;SQL&gt;SELECT Value, UID FROM Data WHERE LCID = '%WhereLCID%';&lt;/SQL&gt;&lt;OawDocProperty name=&quot;Output.Draft&quot; field=&quot;Doc.Draft&quot;/&gt;&lt;/documentProperty&gt;&lt;/source&gt;"/>
    <w:docVar w:name="OawSaveRestore.2012043015272955752117" w:val="&lt;source&gt;&lt;documentProperty UID=&quot;&quot;&gt;&lt;Fields List=&quot;&quot;/&gt;&lt;OawDocProperty name=&quot;Output.Draft&quot; field=&quot;&quot;/&gt;&lt;/documentProperty&gt;&lt;/source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nd.2012043015300145545101" w:val="&lt;source&gt;&lt;documentProperty UID=&quot;2003060614150123456789&quot;&gt;&lt;SQL&gt;SELECT Value, UID FROM Data WHERE LCID = '%WhereLCID%';&lt;/SQL&gt;&lt;OawDocProperty name=&quot;Output.Draft&quot; field=&quot;Doc.Draft&quot;/&gt;&lt;/documentProperty&gt;&lt;/source&gt;"/>
    <w:docVar w:name="OawSendRestore.2012043015300145545101" w:val="&lt;source&gt;&lt;documentProperty UID=&quot;&quot;&gt;&lt;Fields List=&quot;&quot;/&gt;&lt;OawDocProperty name=&quot;Output.Draft&quot; field=&quot;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&lt;translate&gt;Template.Blank&lt;/translate&gt;;ID:=;protectionType:=-1;"/>
    <w:docVar w:name="OawTemplatePropertiesXML" w:val="&lt;?xml version=&quot;1.0&quot;?&gt;_x000d_&lt;TemplateProperties&gt;&lt;RecipientFields&gt;&lt;/RecipientFields&gt;&lt;ProtectionType&gt;-1&lt;/ProtectionType&gt;&lt;Password&gt;&lt;/Password&gt;&lt;Validation&gt;&lt;MasterProperty IDName=&quot;CustomFields&quot;&gt;_x000d__x0009__x0009__x0009_&lt;Field IDName=&quot;DocumentDate&quot;&gt;&lt;Mandatory/&gt;&lt;/Field&gt;_x000d__x0009__x0009_&lt;/MasterProperty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969b5e97-cc90-498f-a836-8816&quot; IdName=&quot;Logo&quot; IsSelected=&quot;False&quot; IsExpanded=&quot;True&quot;&gt;_x000d__x000a_      &lt;PageSetupSpecifics&gt;_x000d__x000a_        &lt;PageSetupSpecific IdName=&quot;LogoA4Portrait&quot; PaperSize=&quot;A4&quot; Orientation=&quot;Portrait&quot; IsSelected=&quot;false&quot;&gt;_x000d__x000a_          &lt;Source Value=&quot;[[GetMasterPropertyValue(&amp;quot;Organisation1&amp;quot;, &amp;quot;WdA4Logo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&gt;_x000d__x000a_              &lt;Source Value=&quot;[[GetMasterPropertyValue(&amp;quot;Organisation1&amp;quot;, &amp;quot;WdA4LogoBlackWhitePortrait&amp;quot;)]]&quot; /&gt;_x000d__x000a_            &lt;/OutputProfileSpecific&gt;_x000d__x000a_            &lt;OutputProfileSpecific Type=&quot;Print&quot; Id=&quot;2012043009510956849483&quot;&gt;_x000d__x000a_              &lt;Source Value=&quot;[[GetMasterPropertyValue(&amp;quot;Organisation1&amp;quot;, &amp;quot;WdA4LogoBlackWhitePortrait&amp;quot;)]]&quot; /&gt;_x000d__x000a_            &lt;/OutputProfileSpecific&gt;_x000d__x000a_            &lt;OutputProfileSpecific Type=&quot;Print&quot; Id=&quot;2012043009511475468380&quot;&gt;_x000d__x000a_              &lt;Source Value=&quot;[[GetMasterPropertyValue(&amp;quot;Organisation1&amp;quot;, &amp;quot;WdA4LogoBlackWhitePortrait&amp;quot;)]]&quot; /&gt;_x000d__x000a_            &lt;/OutputProfileSpecific&gt;_x000d__x000a_            &lt;OutputProfileSpecific Type=&quot;Print&quot; Id=&quot;2012043009511753104534&quot;&gt;_x000d__x000a_              &lt;Source Value=&quot;[[GetMasterPropertyValue(&amp;quot;Organisation1&amp;quot;, &amp;quot;WdA4LogoColorPortrait&amp;quot;)]]&quot; /&gt;_x000d__x000a_            &lt;/OutputProfileSpecific&gt;_x000d__x000a_            &lt;OutputProfileSpecific Type=&quot;Print&quot; Id=&quot;2012043009512143636013&quot;&gt;_x000d__x000a_              &lt;Source Value=&quot;[[GetMasterPropertyValue(&amp;quot;Organisation1&amp;quot;, &amp;quot;WdA4LogoColorPortrait&amp;quot;)]]&quot; /&gt;_x000d__x000a_            &lt;/OutputProfileSpecific&gt;_x000d__x000a_            &lt;OutputProfileSpecific Type=&quot;Print&quot; Id=&quot;2012043009512592829693&quot;&gt;_x000d__x000a_              &lt;Source Value=&quot;[[GetMasterPropertyValue(&amp;quot;Organisation1&amp;quot;, &amp;quot;WdA4LogoBlackWhitePortrait&amp;quot;)]]&quot; /&gt;_x000d__x000a_            &lt;/OutputProfileSpecific&gt;_x000d__x000a_            &lt;OutputProfileSpecific Type=&quot;Print&quot; Id=&quot;2015060916460029423778&quot;&gt;_x000d__x000a_              &lt;Source Value=&quot;&quot; /&gt;_x000d__x000a_            &lt;/OutputProfileSpecific&gt;_x000d__x000a_            &lt;OutputProfileSpecific Type=&quot;Save&quot; Id=&quot;2012043015272955752117&quot;&gt;_x000d__x000a_              &lt;Source Value=&quot;[[GetMasterPropertyValue(&amp;quot;Organisation1&amp;quot;, &amp;quot;WdA4LogoBlackWhitePortrait&amp;quot;)]]&quot; /&gt;_x000d__x000a_            &lt;/OutputProfileSpecific&gt;_x000d__x000a_            &lt;OutputProfileSpecific Type=&quot;Save&quot; Id=&quot;2006120514401556040061&quot;&gt;_x000d__x000a_              &lt;Source Value=&quot;[[GetMasterPropertyValue(&amp;quot;Organisation1&amp;quot;, &amp;quot;WdA4LogoColorPortrait&amp;quot;)]]&quot; /&gt;_x000d__x000a_            &lt;/OutputProfileSpecific&gt;_x000d__x000a_            &lt;OutputProfileSpecific Type=&quot;Save&quot; Id=&quot;2006121210441235887611&quot;&gt;_x000d__x000a_              &lt;Source Value=&quot;[[GetMasterPropertyValue(&amp;quot;Organisation1&amp;quot;, &amp;quot;WdA4LogoColorPortrait&amp;quot;)]]&quot; /&gt;_x000d__x000a_            &lt;/OutputProfileSpecific&gt;_x000d__x000a_            &lt;OutputProfileSpecific Type=&quot;Send&quot; Id=&quot;2012043015300145545101&quot;&gt;_x000d__x000a_              &lt;Source Value=&quot;[[GetMasterPropertyValue(&amp;quot;Organisation1&amp;quot;, &amp;quot;WdA4LogoBlackWhitePortrait&amp;quot;)]]&quot; /&gt;_x000d__x000a_            &lt;/OutputProfileSpecific&gt;_x000d__x000a_            &lt;OutputProfileSpecific Type=&quot;Send&quot; Id=&quot;2003010711200895123470110&quot;&gt;_x000d__x000a_              &lt;Source Value=&quot;[[GetMasterPropertyValue(&amp;quot;Organisation1&amp;quot;, &amp;quot;WdA4LogoColorPortrait&amp;quot;)]]&quot; /&gt;_x000d__x000a_            &lt;/OutputProfileSpecific&gt;_x000d__x000a_            &lt;OutputProfileSpecific Type=&quot;Send&quot; Id=&quot;2006120514175878093883&quot;&gt;_x000d__x000a_              &lt;Source Value=&quot;[[GetMasterPropertyValue(&amp;quot;Organisation1&amp;quot;, &amp;quot;WdA4LogoColorPortrait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b3f61bda-c401-480d-8205-8800&quot; IdName=&quot;LogoPn&quot; IsSelected=&quot;False&quot; IsExpanded=&quot;True&quot;&gt;_x000d__x000a_      &lt;PageSetupSpecifics&gt;_x000d__x000a_        &lt;PageSetupSpecific IdName=&quot;LogoA4Portrait&quot; PaperSize=&quot;A4&quot; Orientation=&quot;Portrait&quot; IsSelected=&quot;true&quot;&gt;_x000d__x000a_          &lt;Source Value=&quot;[[IF(GetMasterPropertyValue(&amp;quot;CustomField&amp;quot;, &amp;quot;ShowLogoPn&amp;quot;)=&amp;quot;-1&amp;quot;, GetMasterPropertyValue(&amp;quot;Organisation1&amp;quot;, &amp;quot;WdA4LogoBlackWhitePortraitPn&amp;quot;), &amp;quot;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&gt;_x000d__x000a_              &lt;Source Value=&quot;[[IF(GetMasterPropertyValue(&amp;quot;CustomField&amp;quot;, &amp;quot;ShowLogoPn&amp;quot;)=&amp;quot;-1&amp;quot;, GetMasterPropertyValue(&amp;quot;Organisation1&amp;quot;, &amp;quot;WdA4LogoBlackWhitePortraitPn&amp;quot;), &amp;quot;&amp;quot;)]]&quot; /&gt;_x000d__x000a_            &lt;/OutputProfileSpecific&gt;_x000d__x000a_            &lt;OutputProfileSpecific Type=&quot;Print&quot; Id=&quot;2012043009510956849483&quot;&gt;_x000d__x000a_              &lt;Source Value=&quot;[[IF(GetMasterPropertyValue(&amp;quot;CustomField&amp;quot;, &amp;quot;ShowLogoPn&amp;quot;)=&amp;quot;-1&amp;quot;, GetMasterPropertyValue(&amp;quot;Organisation1&amp;quot;, &amp;quot;WdA4LogoBlackWhitePortraitPn&amp;quot;), &amp;quot;&amp;quot;)]]&quot; /&gt;_x000d__x000a_            &lt;/OutputProfileSpecific&gt;_x000d__x000a_            &lt;OutputProfileSpecific Type=&quot;Print&quot; Id=&quot;2012043009511475468380&quot;&gt;_x000d__x000a_              &lt;Source Value=&quot;[[IF(GetMasterPropertyValue(&amp;quot;CustomField&amp;quot;, &amp;quot;ShowLogoPn&amp;quot;)=&amp;quot;-1&amp;quot;, GetMasterPropertyValue(&amp;quot;Organisation1&amp;quot;, &amp;quot;WdA4LogoBlackWhitePortraitPn&amp;quot;), &amp;quot;&amp;quot;)]]&quot; /&gt;_x000d__x000a_            &lt;/OutputProfileSpecific&gt;_x000d__x000a_            &lt;OutputProfileSpecific Type=&quot;Print&quot; Id=&quot;2012043009511753104534&quot;&gt;_x000d__x000a_              &lt;Source Value=&quot;[[IF(GetMasterPropertyValue(&amp;quot;CustomField&amp;quot;, &amp;quot;ShowLogoPn&amp;quot;)=&amp;quot;-1&amp;quot;, GetMasterPropertyValue(&amp;quot;Organisation1&amp;quot;, &amp;quot;WdA4LogoColorPortraitPn&amp;quot;), &amp;quot;&amp;quot;)]]&quot; /&gt;_x000d__x000a_            &lt;/OutputProfileSpecific&gt;_x000d__x000a_            &lt;OutputProfileSpecific Type=&quot;Print&quot; Id=&quot;2012043009512143636013&quot;&gt;_x000d__x000a_              &lt;Source Value=&quot;[[IF(GetMasterPropertyValue(&amp;quot;CustomField&amp;quot;, &amp;quot;ShowLogoPn&amp;quot;)=&amp;quot;-1&amp;quot;, GetMasterPropertyValue(&amp;quot;Organisation1&amp;quot;, &amp;quot;WdA4LogoColorPortraitPn&amp;quot;), &amp;quot;&amp;quot;)]]&quot; /&gt;_x000d__x000a_            &lt;/OutputProfileSpecific&gt;_x000d__x000a_            &lt;OutputProfileSpecific Type=&quot;Print&quot; Id=&quot;2012043009512592829693&quot;&gt;_x000d__x000a_              &lt;Source Value=&quot;[[IF(GetMasterPropertyValue(&amp;quot;CustomField&amp;quot;, &amp;quot;ShowLogoPn&amp;quot;)=&amp;quot;-1&amp;quot;, GetMasterPropertyValue(&amp;quot;Organisation1&amp;quot;, &amp;quot;WdA4LogoBlackWhitePortraitPn&amp;quot;), &amp;quot;&amp;quot;)]]&quot; /&gt;_x000d__x000a_            &lt;/OutputProfileSpecific&gt;_x000d__x000a_            &lt;OutputProfileSpecific Type=&quot;Print&quot; Id=&quot;2015060916460029423778&quot;&gt;_x000d__x000a_              &lt;Source Value=&quot;&quot; /&gt;_x000d__x000a_            &lt;/OutputProfileSpecific&gt;_x000d__x000a_            &lt;OutputProfileSpecific Type=&quot;Save&quot; Id=&quot;2012043015272955752117&quot;&gt;_x000d__x000a_              &lt;Source Value=&quot;[[IF(GetMasterPropertyValue(&amp;quot;CustomField&amp;quot;, &amp;quot;ShowLogoPn&amp;quot;)=&amp;quot;-1&amp;quot;, GetMasterPropertyValue(&amp;quot;Organisation1&amp;quot;, &amp;quot;WdA4LogoBlackWhitePortraitPn&amp;quot;), &amp;quot;&amp;quot;)]]&quot; /&gt;_x000d__x000a_            &lt;/OutputProfileSpecific&gt;_x000d__x000a_            &lt;OutputProfileSpecific Type=&quot;Save&quot; Id=&quot;2006120514401556040061&quot;&gt;_x000d__x000a_              &lt;Source Value=&quot;[[IF(GetMasterPropertyValue(&amp;quot;CustomField&amp;quot;, &amp;quot;ShowLogoPn&amp;quot;)=&amp;quot;-1&amp;quot;, GetMasterPropertyValue(&amp;quot;Organisation1&amp;quot;, &amp;quot;WdA4LogoColorPortraitPn&amp;quot;), &amp;quot;&amp;quot;)]]&quot; /&gt;_x000d__x000a_            &lt;/OutputProfileSpecific&gt;_x000d__x000a_            &lt;OutputProfileSpecific Type=&quot;Save&quot; Id=&quot;2006121210441235887611&quot;&gt;_x000d__x000a_              &lt;Source Value=&quot;[[IF(GetMasterPropertyValue(&amp;quot;CustomField&amp;quot;, &amp;quot;ShowLogoPn&amp;quot;)=&amp;quot;-1&amp;quot;, GetMasterPropertyValue(&amp;quot;Organisation1&amp;quot;, &amp;quot;WdA4LogoColorPortraitPn&amp;quot;), &amp;quot;&amp;quot;)]]&quot; /&gt;_x000d__x000a_            &lt;/OutputProfileSpecific&gt;_x000d__x000a_            &lt;OutputProfileSpecific Type=&quot;Send&quot; Id=&quot;2012043015300145545101&quot;&gt;_x000d__x000a_              &lt;Source Value=&quot;[[IF(GetMasterPropertyValue(&amp;quot;CustomField&amp;quot;, &amp;quot;ShowLogoPn&amp;quot;)=&amp;quot;-1&amp;quot;, GetMasterPropertyValue(&amp;quot;Organisation1&amp;quot;, &amp;quot;WdA4LogoBlackWhitePortraitPn&amp;quot;), &amp;quot;&amp;quot;)]]&quot; /&gt;_x000d__x000a_            &lt;/OutputProfileSpecific&gt;_x000d__x000a_            &lt;OutputProfileSpecific Type=&quot;Send&quot; Id=&quot;2003010711200895123470110&quot;&gt;_x000d__x000a_              &lt;Source Value=&quot;[[IF(GetMasterPropertyValue(&amp;quot;CustomField&amp;quot;, &amp;quot;ShowLogoPn&amp;quot;)=&amp;quot;-1&amp;quot;, GetMasterPropertyValue(&amp;quot;Organisation1&amp;quot;, &amp;quot;WdA4LogoColorPortraitPn&amp;quot;), &amp;quot;&amp;quot;)]]&quot; /&gt;_x000d__x000a_            &lt;/OutputProfileSpecific&gt;_x000d__x000a_            &lt;OutputProfileSpecific Type=&quot;Send&quot; Id=&quot;2006120514175878093883&quot;&gt;_x000d__x000a_              &lt;Source Value=&quot;[[IF(GetMasterPropertyValue(&amp;quot;CustomField&amp;quot;, &amp;quot;ShowLogoPn&amp;quot;)=&amp;quot;-1&amp;quot;, GetMasterPropertyValue(&amp;quot;Organisation1&amp;quot;, &amp;quot;WdA4LogoColorPortraitPn&amp;quot;), &amp;quot;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&lt;/Pictures&gt;_x000d__x000a_  &lt;PaperSettings /&gt;_x000d__x000a_  &lt;DataEndPointMappings&gt;_x000d__x000a_    &lt;BookmarkDataEndPointMapping TargetName=&quot;CustomFieldEnclousures&quot;&gt;_x000d__x000a_      &lt;Source&gt;[[GetMasterPropertyValue(&quot;CustomField&quot;, &quot;Enclousures&quot;)]]&lt;/Source&gt;_x000d__x000a_    &lt;/BookmarkDataEndPointMapping&gt;_x000d__x000a_    &lt;BookmarkDataEndPointMapping TargetName=&quot;RecipientClosing&quot;&gt;_x000d__x000a_      &lt;Source&gt;[[GetMasterPropertyValue(&quot;Recipient&quot;, &quot;Closing&quot;)]]&lt;/Source&gt;_x000d__x000a_    &lt;/BookmarkDataEndPointMapping&gt;_x000d__x000a_    &lt;BookmarkDataEndPointMapping TargetName=&quot;RecipientFormattedFullAddress&quot;&gt;_x000d__x000a_      &lt;Source&gt;[[IF(&quot;1&quot;=&quot;1&quot;, IF(GetMasterPropertyValue(&quot;Recipient&quot;, &quot;DeliveryOption&quot;)=&quot;&quot;, &quot;&quot;, Style(GetMasterPropertyValue(&quot;Recipient&quot;, &quot;DeliveryOption&quot;), &quot;zOawDeliveryOption&quot;) &amp;amp; &quot;_x000d__x000a_&quot;) &amp;amp; IF(GetMasterPropertyValue(&quot;Recipient&quot;, &quot;DeliveryOption2&quot;)=&quot;&quot;, &quot;&quot;, Style(GetMasterPropertyValue(&quot;Recipient&quot;, &quot;DeliveryOption2&quot;), &quot;zOawDeliveryOption2&quot;) &amp;amp; &quot;_x000d__x000a_&quot;) &amp;amp; Style(GetMasterPropertyValue(&quot;Recipient&quot;, &quot;CompleteAddress&quot;), &quot;zOawRecipient&quot;), &quot;&quot;)]]&lt;/Source&gt;_x000d__x000a_    &lt;/BookmarkDataEndPointMapping&gt;_x000d__x000a_    &lt;BookmarkDataEndPointMapping TargetName=&quot;RecipientIntroduction&quot;&gt;_x000d__x000a_      &lt;Source&gt;[[GetMasterPropertyValue(&quot;Recipient&quot;, &quot;Introduction&quot;)]]&lt;/Source&gt;_x000d__x000a_    &lt;/BookmarkDataEndPointMapping&gt;_x000d__x000a_    &lt;CustomDocumentPropertyDataEndPointMapping TargetName=&quot;Author.FullName&quot;&gt;_x000d__x000a_      &lt;Source&gt;[[GetMasterPropertyValue(&quot;Author&quot;, &quot;FullName&quot;)]]&lt;/Source&gt;_x000d__x000a_    &lt;/CustomDocumentPropertyDataEndPointMapping&gt;_x000d__x000a_    &lt;CustomDocumentPropertyDataEndPointMapping TargetName=&quot;Author.Kuerzel&quot;&gt;_x000d__x000a_      &lt;Source&gt;[[GetMasterPropertyValue(&quot;Author&quot;, &quot;Kuerzel&quot;)]]&lt;/Source&gt;_x000d__x000a_    &lt;/CustomDocumentPropertyDataEndPointMapping&gt;_x000d__x000a_    &lt;CustomDocumentPropertyDataEndPointMapping TargetName=&quot;CustomField.ShowLogoPn&quot;&gt;_x000d__x000a_      &lt;Source&gt;[[GetMasterPropertyValue(&quot;CustomField&quot;, &quot;ShowLogoPn&quot;)]]&lt;/Source&gt;_x000d__x000a_    &lt;/CustomDocumentPropertyDataEndPointMapping&gt;_x000d__x000a_    &lt;CustomDocumentPropertyDataEndPointMapping TargetName=&quot;Signature1.AIZ1&quot;&gt;_x000d__x000a_      &lt;Source&gt;[[GetMasterPropertyValue(&quot;Signature1&quot;, &quot;AIZ1&quot;)]]&lt;/Source&gt;_x000d__x000a_    &lt;/CustomDocumentPropertyDataEndPointMapping&gt;_x000d__x000a_    &lt;CustomDocumentPropertyDataEndPointMapping TargetName=&quot;Signature1.AIZ2&quot;&gt;_x000d__x000a_      &lt;Source&gt;[[GetMasterPropertyValue(&quot;Signature1&quot;, &quot;AIZ2&quot;)]]&lt;/Source&gt;_x000d__x000a_    &lt;/CustomDocumentPropertyDataEndPointMapping&gt;_x000d__x000a_    &lt;CustomDocumentPropertyDataEndPointMapping TargetName=&quot;Signature1.AIZ3&quot;&gt;_x000d__x000a_      &lt;Source&gt;[[GetMasterPropertyValue(&quot;Signature1&quot;, &quot;AIZ3&quot;)]]&lt;/Source&gt;_x000d__x000a_    &lt;/CustomDocumentPropertyDataEndPointMapping&gt;_x000d__x000a_    &lt;CustomDocumentPropertyDataEndPointMapping TargetName=&quot;Signature1.AIZ4&quot;&gt;_x000d__x000a_      &lt;Source&gt;[[GetMasterPropertyValue(&quot;Signature1&quot;, &quot;AIZ4&quot;)]]&lt;/Source&gt;_x000d__x000a_    &lt;/CustomDocumentPropertyDataEndPointMapping&gt;_x000d__x000a_    &lt;CustomDocumentPropertyDataEndPointMapping TargetName=&quot;Signature1.AIZ5&quot;&gt;_x000d__x000a_      &lt;Source&gt;[[GetMasterPropertyValue(&quot;Signature1&quot;, &quot;AIZ5&quot;)]]&lt;/Source&gt;_x000d__x000a_    &lt;/CustomDocumentPropertyDataEndPointMapping&gt;_x000d__x000a_    &lt;CustomDocumentPropertyDataEndPointMapping TargetName=&quot;Signature1.AIZ6&quot;&gt;_x000d__x000a_      &lt;Source&gt;[[GetMasterPropertyValue(&quot;Signature1&quot;, &quot;AIZ6&quot;)]]&lt;/Source&gt;_x000d__x000a_    &lt;/CustomDocumentPropertyDataEndPointMapping&gt;_x000d__x000a_    &lt;CustomDocumentPropertyDataEndPointMapping TargetName=&quot;Signature1.AIZ7&quot;&gt;_x000d__x000a_      &lt;Source&gt;[[GetMasterPropertyValue(&quot;Signature1&quot;, &quot;AIZ7&quot;)]]&lt;/Source&gt;_x000d__x000a_    &lt;/CustomDocumentPropertyDataEndPointMapping&gt;_x000d__x000a_    &lt;CustomDocumentPropertyDataEndPointMapping TargetName=&quot;Signature1.AIZ8&quot;&gt;_x000d__x000a_      &lt;Source&gt;[[GetMasterPropertyValue(&quot;Signature1&quot;, &quot;AIZ8&quot;)]]&lt;/Source&gt;_x000d__x000a_    &lt;/CustomDocumentPropertyDataEndPointMapping&gt;_x000d__x000a_    &lt;CustomDocumentPropertyDataEndPointMapping TargetName=&quot;Signature1.AIZ9&quot;&gt;_x000d__x000a_      &lt;Source&gt;[[GetMasterPropertyValue(&quot;Signature1&quot;, &quot;AIZ9&quot;)]]&lt;/Source&gt;_x000d__x000a_    &lt;/CustomDocumentPropertyDataEndPointMapping&gt;_x000d__x000a_    &lt;CustomDocumentPropertyDataEndPointMapping TargetName=&quot;Signature1.Fensterzeile&quot;&gt;_x000d__x000a_      &lt;Source&gt;[[GetMasterPropertyValue(&quot;Signature1&quot;, &quot;Fensterzeile&quot;)]]&lt;/Source&gt;_x000d__x000a_    &lt;/CustomDocumentPropertyDataEndPointMapping&gt;_x000d__x000a_    &lt;CustomDocumentPropertyDataEndPointMapping TargetName=&quot;Signature1.FensterzeileKuerzel&quot;&gt;_x000d__x000a_      &lt;Source&gt;[[GetMasterPropertyValue(&quot;Signature1&quot;, &quot;FensterzeileKuerzel&quot;)]]&lt;/Source&gt;_x000d__x000a_    &lt;/CustomDocumentPropertyDataEndPointMapping&gt;_x000d__x000a_    &lt;CustomDocumentPropertyDataEndPointMapping TargetName=&quot;Signature1.FullName&quot;&gt;_x000d__x000a_      &lt;Source&gt;[[GetMasterPropertyValue(&quot;Signature1&quot;, &quot;FullName&quot;)]]&lt;/Source&gt;_x000d__x000a_    &lt;/CustomDocumentPropertyDataEndPointMapping&gt;_x000d__x000a_    &lt;CustomDocumentPropertyDataEndPointMapping TargetName=&quot;Signature1.Funktion&quot;&gt;_x000d__x000a_      &lt;Source&gt;[[GetMasterPropertyValue(&quot;Signature1&quot;, &quot;Funktion&quot;)]]&lt;/Source&gt;_x000d__x000a_    &lt;/CustomDocumentPropertyDataEndPointMapping&gt;_x000d__x000a_    &lt;CustomDocumentPropertyDataEndPointMapping TargetName=&quot;Signature1.GrussformelOrganisation&quot;&gt;_x000d__x000a_      &lt;Source&gt;[[GetMasterPropertyValue(&quot;Signature1&quot;, &quot;GrussformelOrganisation&quot;)]]&lt;/Source&gt;_x000d__x000a_    &lt;/CustomDocumentPropertyDataEndPointMapping&gt;_x000d__x000a_    &lt;CustomDocumentPropertyDataEndPointMapping TargetName=&quot;Signature1.Name&quot;&gt;_x000d__x000a_      &lt;Source&gt;[[GetMasterPropertyValue(&quot;Signature1&quot;, &quot;Name&quot;)]]&lt;/Source&gt;_x000d__x000a_    &lt;/CustomDocumentPropertyDataEndPointMapping&gt;_x000d__x000a_    &lt;CustomDocumentPropertyDataEndPointMapping TargetName=&quot;Signature1.OrgAbs1Z1&quot;&gt;_x000d__x000a_      &lt;Source&gt;[[GetMasterPropertyValue(&quot;Signature1&quot;, &quot;OrgAbs1Z1&quot;)]]&lt;/Source&gt;_x000d__x000a_    &lt;/CustomDocumentPropertyDataEndPointMapping&gt;_x000d__x000a_    &lt;CustomDocumentPropertyDataEndPointMapping TargetName=&quot;Signature1.OrgAbs1Z2&quot;&gt;_x000d__x000a_      &lt;Source&gt;[[GetMasterPropertyValue(&quot;Signature1&quot;, &quot;OrgAbs1Z2&quot;)]]&lt;/Source&gt;_x000d__x000a_    &lt;/CustomDocumentPropertyDataEndPointMapping&gt;_x000d__x000a_    &lt;CustomDocumentPropertyDataEndPointMapping TargetName=&quot;Signature1.OrgAbs1Z3&quot;&gt;_x000d__x000a_      &lt;Source&gt;[[GetMasterPropertyValue(&quot;Signature1&quot;, &quot;OrgAbs1Z3&quot;)]]&lt;/Source&gt;_x000d__x000a_    &lt;/CustomDocumentPropertyDataEndPointMapping&gt;_x000d__x000a_    &lt;CustomDocumentPropertyDataEndPointMapping TargetName=&quot;Signature1.OrgAbs1Z4Fett&quot;&gt;_x000d__x000a_      &lt;Source&gt;[[GetMasterPropertyValue(&quot;Signature1&quot;, &quot;OrgAbs1Z4Fett&quot;)]]&lt;/Source&gt;_x000d__x000a_    &lt;/CustomDocumentPropertyDataEndPointMapping&gt;_x000d__x000a_    &lt;CustomDocumentPropertyDataEndPointMapping TargetName=&quot;Signature1.OrgAbs1Z5&quot;&gt;_x000d__x000a_      &lt;Source&gt;[[GetMasterPropertyValue(&quot;Signature1&quot;, &quot;OrgAbs1Z5&quot;)]]&lt;/Source&gt;_x000d__x000a_    &lt;/CustomDocumentPropertyDataEndPointMapping&gt;_x000d__x000a_    &lt;CustomDocumentPropertyDataEndPointMapping TargetName=&quot;Signature1.OrgAbs1Z6&quot;&gt;_x000d__x000a_      &lt;Source&gt;[[GetMasterPropertyValue(&quot;Signature1&quot;, &quot;OrgAbs1Z6&quot;)]]&lt;/Source&gt;_x000d__x000a_    &lt;/CustomDocumentPropertyDataEndPointMapping&gt;_x000d__x000a_    &lt;CustomDocumentPropertyDataEndPointMapping TargetName=&quot;Signature1.Ort&quot;&gt;_x000d__x000a_      &lt;Source&gt;[[GetMasterPropertyValue(&quot;Signature1&quot;, &quot;Ort&quot;)]]&lt;/Source&gt;_x000d__x000a_    &lt;/CustomDocumentPropertyDataEndPointMapping&gt;_x000d__x000a_    &lt;CustomDocumentPropertyDataEndPointMapping TargetName=&quot;Signature2.AIZ1&quot;&gt;_x000d__x000a_      &lt;Source&gt;[[GetMasterPropertyValue(&quot;Signature2&quot;, &quot;AIZ1&quot;)]]&lt;/Source&gt;_x000d__x000a_    &lt;/CustomDocumentPropertyDataEndPointMapping&gt;_x000d__x000a_    &lt;CustomDocumentPropertyDataEndPointMapping TargetName=&quot;Signature2.AIZ2&quot;&gt;_x000d__x000a_      &lt;Source&gt;[[GetMasterPropertyValue(&quot;Signature2&quot;, &quot;AIZ2&quot;)]]&lt;/Source&gt;_x000d__x000a_    &lt;/CustomDocumentPropertyDataEndPointMapping&gt;_x000d__x000a_    &lt;CustomDocumentPropertyDataEndPointMapping TargetName=&quot;Signature2.AIZ3&quot;&gt;_x000d__x000a_      &lt;Source&gt;[[GetMasterPropertyValue(&quot;Signature2&quot;, &quot;AIZ3&quot;)]]&lt;/Source&gt;_x000d__x000a_    &lt;/CustomDocumentPropertyDataEndPointMapping&gt;_x000d__x000a_    &lt;CustomDocumentPropertyDataEndPointMapping TargetName=&quot;Signature2.AIZ4&quot;&gt;_x000d__x000a_      &lt;Source&gt;[[GetMasterPropertyValue(&quot;Signature2&quot;, &quot;AIZ4&quot;)]]&lt;/Source&gt;_x000d__x000a_    &lt;/CustomDocumentPropertyDataEndPointMapping&gt;_x000d__x000a_    &lt;CustomDocumentPropertyDataEndPointMapping TargetName=&quot;Signature2.AIZ5&quot;&gt;_x000d__x000a_      &lt;Source&gt;[[GetMasterPropertyValue(&quot;Signature2&quot;, &quot;AIZ5&quot;)]]&lt;/Source&gt;_x000d__x000a_    &lt;/CustomDocumentPropertyDataEndPointMapping&gt;_x000d__x000a_    &lt;CustomDocumentPropertyDataEndPointMapping TargetName=&quot;Signature2.AIZ6&quot;&gt;_x000d__x000a_      &lt;Source&gt;[[GetMasterPropertyValue(&quot;Signature2&quot;, &quot;AIZ6&quot;)]]&lt;/Source&gt;_x000d__x000a_    &lt;/CustomDocumentPropertyDataEndPointMapping&gt;_x000d__x000a_    &lt;CustomDocumentPropertyDataEndPointMapping TargetName=&quot;Signature2.AIZ7&quot;&gt;_x000d__x000a_      &lt;Source&gt;[[GetMasterPropertyValue(&quot;Signature2&quot;, &quot;AIZ7&quot;)]]&lt;/Source&gt;_x000d__x000a_    &lt;/CustomDocumentPropertyDataEndPointMapping&gt;_x000d__x000a_    &lt;CustomDocumentPropertyDataEndPointMapping TargetName=&quot;Signature2.AIZ8&quot;&gt;_x000d__x000a_      &lt;Source&gt;[[GetMasterPropertyValue(&quot;Signature2&quot;, &quot;AIZ8&quot;)]]&lt;/Source&gt;_x000d__x000a_    &lt;/CustomDocumentPropertyDataEndPointMapping&gt;_x000d__x000a_    &lt;CustomDocumentPropertyDataEndPointMapping TargetName=&quot;Signature2.AIZ9&quot;&gt;_x000d__x000a_      &lt;Source&gt;[[GetMasterPropertyValue(&quot;Signature2&quot;, &quot;AIZ9&quot;)]]&lt;/Source&gt;_x000d__x000a_    &lt;/CustomDocumentPropertyDataEndPointMapping&gt;_x000d__x000a_    &lt;CustomDocumentPropertyDataEndPointMapping TargetName=&quot;Signature2.FullName&quot;&gt;_x000d__x000a_      &lt;Source&gt;[[GetMasterPropertyValue(&quot;Signature2&quot;, &quot;FullName&quot;)]]&lt;/Source&gt;_x000d__x000a_    &lt;/CustomDocumentPropertyDataEndPointMapping&gt;_x000d__x000a_    &lt;CustomDocumentPropertyDataEndPointMapping TargetName=&quot;Signature2.Funktion&quot;&gt;_x000d__x000a_      &lt;Source&gt;[[GetMasterPropertyValue(&quot;Signature2&quot;, &quot;Funktion&quot;)]]&lt;/Source&gt;_x000d__x000a_    &lt;/CustomDocumentPropertyDataEndPointMapping&gt;_x000d__x000a_    &lt;CustomDocumentPropertyDataEndPointMapping TargetName=&quot;Signature2.GrussformelOrganisation&quot;&gt;_x000d__x000a_      &lt;Source&gt;[[GetMasterPropertyValue(&quot;Signature2&quot;, &quot;GrussformelOrganisation&quot;)]]&lt;/Source&gt;_x000d__x000a_    &lt;/CustomDocumentPropertyDataEndPointMapping&gt;_x000d__x000a_    &lt;CustomDocumentPropertyDataEndPointMapping TargetName=&quot;Signature2.Name&quot;&gt;_x000d__x000a_      &lt;Source&gt;[[GetMasterPropertyValue(&quot;Signature2&quot;, &quot;Name&quot;)]]&lt;/Source&gt;_x000d__x000a_    &lt;/CustomDocumentPropertyDataEndPointMapping&gt;_x000d__x000a_    &lt;CustomDocumentPropertyDataEndPointMapping TargetName=&quot;Signature2.OrgAbs2Z1&quot;&gt;_x000d__x000a_      &lt;Source&gt;[[GetMasterPropertyValue(&quot;Signature2&quot;, &quot;OrgAbs2Z1&quot;)]]&lt;/Source&gt;_x000d__x000a_    &lt;/CustomDocumentPropertyDataEndPointMapping&gt;_x000d__x000a_    &lt;CustomDocumentPropertyDataEndPointMapping TargetName=&quot;Signature2.OrgAbs2Z2Fett&quot;&gt;_x000d__x000a_      &lt;Source&gt;[[GetMasterPropertyValue(&quot;Signature2&quot;, &quot;OrgAbs2Z2Fett&quot;)]]&lt;/Source&gt;_x000d__x000a_    &lt;/CustomDocumentPropertyDataEndPointMapping&gt;_x000d__x000a_    &lt;CustomDocumentPropertyDataEndPointMapping TargetName=&quot;Signature2.OrgAbs2Z3&quot;&gt;_x000d__x000a_      &lt;Source&gt;[[GetMasterPropertyValue(&quot;Signature2&quot;, &quot;OrgAbs2Z3&quot;)]]&lt;/Source&gt;_x000d__x000a_    &lt;/CustomDocumentPropertyDataEndPointMapping&gt;_x000d__x000a_    &lt;CustomDocumentPropertyDataEndPointMapping TargetName=&quot;CustomField.DocumentDate&quot;&gt;_x000d__x000a_      &lt;Source&gt;[[GetMasterPropertyValue(&quot;CustomField&quot;, &quot;DocumentDate&quot;)]]&lt;/Source&gt;_x000d__x000a_    &lt;/CustomDocumentPropertyDataEndPointMapping&gt;_x000d__x000a_    &lt;CustomDocumentPropertyDataEndPointMapping TargetName=&quot;Doc.Clerk&quot;&gt;_x000d__x000a_      &lt;Source&gt;[[Translate(&quot;Doc.Clerk&quot;)]]&lt;/Source&gt;_x000d__x000a_    &lt;/CustomDocumentPropertyDataEndPointMapping&gt;_x000d__x000a_    &lt;CustomDocumentPropertyDataEndPointMapping TargetName=&quot;Doc.Enclosures&quot;&gt;_x000d__x000a_      &lt;Source&gt;[[Translate(&quot;Doc.Enclosures&quot;)]]&lt;/Source&gt;_x000d__x000a_    &lt;/CustomDocumentPropertyDataEndPointMapping&gt;_x000d__x000a_    &lt;CustomDocumentPropertyDataEndPointMapping TargetName=&quot;Doc.Fax&quot;&gt;_x000d__x000a_      &lt;Source&gt;[[Translate(&quot;Doc.Fax&quot;)]]&lt;/Source&gt;_x000d__x000a_    &lt;/CustomDocumentPropertyDataEndPointMapping&gt;_x000d__x000a_    &lt;CustomDocumentPropertyDataEndPointMapping TargetName=&quot;Doc.OurReference&quot;&gt;_x000d__x000a_      &lt;Source&gt;[[Translate(&quot;Doc.OurReference&quot;)]]&lt;/Source&gt;_x000d__x000a_    &lt;/CustomDocumentPropertyDataEndPointMapping&gt;_x000d__x000a_    &lt;CustomDocumentPropertyDataEndPointMapping TargetName=&quot;Doc.PP&quot;&gt;_x000d__x000a_      &lt;Source&gt;[[Translate(&quot;Doc.PP&quot;)]]&lt;/Source&gt;_x000d__x000a_    &lt;/CustomDocumentPropertyDataEndPointMapping&gt;_x000d__x000a_    &lt;CustomDocumentPropertyDataEndPointMapping TargetName=&quot;Doc.Reference&quot;&gt;_x000d__x000a_      &lt;Source&gt;[[Translate(&quot;Doc.Reference&quot;)]]&lt;/Source&gt;_x000d__x000a_    &lt;/CustomDocumentPropertyDataEndPointMapping&gt;_x000d__x000a_    &lt;CustomDocumentPropertyDataEndPointMapping TargetName=&quot;Doc.Subject&quot;&gt;_x000d__x000a_      &lt;Source&gt;[[Translate(&quot;Doc.Subject&quot;)]]&lt;/Source&gt;_x000d__x000a_    &lt;/CustomDocumentPropertyDataEndPointMapping&gt;_x000d__x000a_    &lt;CustomDocumentPropertyDataEndPointMapping TargetName=&quot;Doc.Telephone&quot;&gt;_x000d__x000a_      &lt;Source&gt;[[Translate(&quot;Doc.Telephone&quot;)]]&lt;/Source&gt;_x000d__x000a_    &lt;/CustomDocumentPropertyDataEndPointMapping&gt;_x000d__x000a_    &lt;CustomDocumentPropertyDataEndPointMapping TargetName=&quot;Doc.Text&quot;&gt;_x000d__x000a_      &lt;Source&gt;[[Translate(&quot;Doc.Text&quot;)]]&lt;/Source&gt;_x000d__x000a_    &lt;/CustomDocumentPropertyDataEndPointMapping&gt;_x000d__x000a_    &lt;CustomDocumentPropertyDataEndPointMapping TargetName=&quot;Doc.YourReference&quot;&gt;_x000d__x000a_      &lt;Source&gt;[[Translate(&quot;Doc.YourReference&quot;)]]&lt;/Source&gt;_x000d__x000a_    &lt;/CustomDocumentPropertyDataEndPointMapping&gt;_x000d__x000a_    &lt;CustomDocumentPropertyDataEndPointMapping TargetName=&quot;Author.FabasoftObjectAddress&quot;&gt;_x000d__x000a_      &lt;Source&gt;[[GetMasterPropertyValue(&quot;Author&quot;, &quot;FabasoftObjectAddress&quot;)]]&lt;/Source&gt;_x000d__x000a_    &lt;/CustomDocumentPropertyDataEndPointMapping&gt;_x000d__x000a_    &lt;CustomDocumentPropertyDataEndPointMapping TargetName=&quot;Recipient.FabasoftObjectAddress&quot;&gt;_x000d__x000a_      &lt;Source&gt;[[GetMasterPropertyValue(&quot;Recipient&quot;, &quot;FabasoftObjectAddress&quot;)]]&lt;/Source&gt;_x000d__x000a_    &lt;/CustomDocumentPropertyDataEndPointMapping&gt;_x000d__x000a_    &lt;CustomDocumentPropertyDataEndPointMapping TargetName=&quot;Signature1.FabasoftObjectAddress&quot;&gt;_x000d__x000a_      &lt;Source&gt;[[GetMasterPropertyValue(&quot;Signature1&quot;, &quot;FabasoftObjectAddress&quot;)]]&lt;/Source&gt;_x000d__x000a_    &lt;/CustomDocumentPropertyDataEndPointMapping&gt;_x000d__x000a_    &lt;CustomDocumentPropertyDataEndPointMapping TargetName=&quot;Signature2.FabasoftObjectAddress&quot;&gt;_x000d__x000a_      &lt;Source&gt;[[GetMasterPropertyValue(&quot;Signature2&quot;, &quot;FabasoftObjectAddress&quot;)]]&lt;/Source&gt;_x000d__x000a_    &lt;/CustomDocumentPropertyDataEndPointMapping&gt;_x000d__x000a_    &lt;CustomDocumentPropertyDataEndPointMapping TargetName=&quot;Doc.Participants&quot;&gt;_x000d__x000a_      &lt;Source&gt;[[Translate(&quot;Doc.Participants&quot;)]]&lt;/Source&gt;_x000d__x000a_    &lt;/CustomDocumentPropertyDataEndPointMapping&gt;_x000d__x000a_    &lt;CustomDocumentPropertyDataEndPointMapping TargetName=&quot;CustomField.Classification&quot;&gt;_x000d__x000a_      &lt;Source&gt;[[GetMasterPropertyValue(&quot;CustomField&quot;, &quot;Classification&quot;)]]&lt;/Source&gt;_x000d__x000a_    &lt;/CustomDocumentPropertyDataEndPointMapping&gt;_x000d__x000a_    &lt;CustomDocumentPropertyDataEndPointMapping TargetName=&quot;CustomField.Enclousures&quot;&gt;_x000d__x000a_      &lt;Source&gt;[[GetMasterPropertyValue(&quot;CustomField&quot;, &quot;Enclousures&quot;)]]&lt;/Source&gt;_x000d__x000a_    &lt;/CustomDocumentPropertyDataEndPointMapping&gt;_x000d__x000a_    &lt;CustomDocumentPropertyDataEndPointMapping TargetName=&quot;CustomField.OurSign&quot;&gt;_x000d__x000a_      &lt;Source&gt;[[GetMasterPropertyValue(&quot;CustomField&quot;, &quot;OurSign&quot;)]]&lt;/Source&gt;_x000d__x000a_    &lt;/CustomDocumentPropertyDataEndPointMapping&gt;_x000d__x000a_    &lt;CustomDocumentPropertyDataEndPointMapping TargetName=&quot;CustomField.Ref&quot;&gt;_x000d__x000a_      &lt;Source&gt;[[GetMasterPropertyValue(&quot;CustomField&quot;, &quot;Ref&quot;)]]&lt;/Source&gt;_x000d__x000a_    &lt;/CustomDocumentPropertyDataEndPointMapping&gt;_x000d__x000a_    &lt;CustomDocumentPropertyDataEndPointMapping TargetName=&quot;Signature1.WdA4LogoBlackWhitePortrait&quot;&gt;_x000d__x000a_      &lt;Source&gt;[[GetMasterPropertyValue(&quot;Signature1&quot;, &quot;WdA4LogoBlackWhitePortrait&quot;)]]&lt;/Source&gt;_x000d__x000a_    &lt;/CustomDocumentPropertyDataEndPointMapping&gt;_x000d__x000a_    &lt;CustomDocumentPropertyDataEndPointMapping TargetName=&quot;Signature1.WdA4LogoBlackWhitePortraitPn&quot;&gt;_x000d__x000a_      &lt;Source&gt;[[GetMasterPropertyValue(&quot;Signature1&quot;, &quot;WdA4LogoBlackWhitePortraitPn&quot;)]]&lt;/Source&gt;_x000d__x000a_    &lt;/CustomDocumentPropertyDataEndPointMapping&gt;_x000d__x000a_    &lt;CustomDocumentPropertyDataEndPointMapping TargetName=&quot;Signature1.WdA4LogoBlackWhiteQuer&quot;&gt;_x000d__x000a_      &lt;Source&gt;[[GetMasterPropertyValue(&quot;Signature1&quot;, &quot;WdA4LogoBlackWhiteQuer&quot;)]]&lt;/Source&gt;_x000d__x000a_    &lt;/CustomDocumentPropertyDataEndPointMapping&gt;_x000d__x000a_    &lt;CustomDocumentPropertyDataEndPointMapping TargetName=&quot;Signature1.WdA4LogoBlackWhiteQuerPn&quot;&gt;_x000d__x000a_      &lt;Source&gt;[[GetMasterPropertyValue(&quot;Signature1&quot;, &quot;WdA4LogoBlackWhiteQuerPn&quot;)]]&lt;/Source&gt;_x000d__x000a_    &lt;/CustomDocumentPropertyDataEndPointMapping&gt;_x000d__x000a_    &lt;CustomDocumentPropertyDataEndPointMapping TargetName=&quot;Signature1.WdA4LogoColorPortrait&quot;&gt;_x000d__x000a_      &lt;Source&gt;[[GetMasterPropertyValue(&quot;Signature1&quot;, &quot;WdA4LogoColorPortrait&quot;)]]&lt;/Source&gt;_x000d__x000a_    &lt;/CustomDocumentPropertyDataEndPointMapping&gt;_x000d__x000a_    &lt;CustomDocumentPropertyDataEndPointMapping TargetName=&quot;Signature1.WdA4LogoColorPortraitPn&quot;&gt;_x000d__x000a_      &lt;Source&gt;[[GetMasterPropertyValue(&quot;Signature1&quot;, &quot;WdA4LogoColorPortraitPn&quot;)]]&lt;/Source&gt;_x000d__x000a_    &lt;/CustomDocumentPropertyDataEndPointMapping&gt;_x000d__x000a_    &lt;CustomDocumentPropertyDataEndPointMapping TargetName=&quot;Signature1.WdA4LogoColorQuer&quot;&gt;_x000d__x000a_      &lt;Source&gt;[[GetMasterPropertyValue(&quot;Signature1&quot;, &quot;WdA4LogoColorQuer&quot;)]]&lt;/Source&gt;_x000d__x000a_    &lt;/CustomDocumentPropertyDataEndPointMapping&gt;_x000d__x000a_    &lt;CustomDocumentPropertyDataEndPointMapping TargetName=&quot;Signature1.WdA4LogoColorQuerPn&quot;&gt;_x000d__x000a_      &lt;Source&gt;[[GetMasterPropertyValue(&quot;Signature1&quot;, &quot;WdA4LogoColorQuerPn&quot;)]]&lt;/Source&gt;_x000d__x000a_    &lt;/CustomDocumentPropertyDataEndPointMapping&gt;_x000d__x000a_    &lt;CustomDocumentPropertyDataEndPointMapping TargetName=&quot;Signature1.Kuerzel&quot;&gt;_x000d__x000a_      &lt;Source&gt;[[GetMasterPropertyValue(&quot;Signature1&quot;, &quot;Kuerzel&quot;)]]&lt;/Source&gt;_x000d__x000a_    &lt;/CustomDocumentPropertyDataEndPointMapping&gt;_x000d__x000a_  &lt;/DataEndPointMappings&gt;_x000d__x000a_&lt;/WordMasterTemplateConfiguration&gt;"/>
  </w:docVars>
  <w:rsids>
    <w:rsidRoot w:val="00651061"/>
    <w:rsid w:val="000F5D1B"/>
    <w:rsid w:val="00120F1E"/>
    <w:rsid w:val="001B54EF"/>
    <w:rsid w:val="00382212"/>
    <w:rsid w:val="005529EE"/>
    <w:rsid w:val="00573C3A"/>
    <w:rsid w:val="00591FE7"/>
    <w:rsid w:val="005D6FEF"/>
    <w:rsid w:val="006102AD"/>
    <w:rsid w:val="00651061"/>
    <w:rsid w:val="006E3B95"/>
    <w:rsid w:val="006F25A8"/>
    <w:rsid w:val="0074021E"/>
    <w:rsid w:val="0084515C"/>
    <w:rsid w:val="0091168C"/>
    <w:rsid w:val="00A41123"/>
    <w:rsid w:val="00A67C03"/>
    <w:rsid w:val="00B779D5"/>
    <w:rsid w:val="00C71C9B"/>
    <w:rsid w:val="00CA7653"/>
    <w:rsid w:val="00CC2369"/>
    <w:rsid w:val="00CF03BF"/>
    <w:rsid w:val="00D62AFE"/>
    <w:rsid w:val="00D633F6"/>
    <w:rsid w:val="00DF763A"/>
    <w:rsid w:val="00EB6940"/>
    <w:rsid w:val="00EC7BE8"/>
    <w:rsid w:val="00F0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fce6a0,#f8d98c"/>
    </o:shapedefaults>
    <o:shapelayout v:ext="edit">
      <o:idmap v:ext="edit" data="1"/>
    </o:shapelayout>
  </w:shapeDefaults>
  <w:decimalSymbol w:val="."/>
  <w:listSeparator w:val=";"/>
  <w14:docId w14:val="40AAB57B"/>
  <w15:docId w15:val="{D9D8B1EA-B266-497B-8549-D85155FD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semiHidden="1" w:uiPriority="9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uiPriority="99"/>
    <w:lsdException w:name="Table Web 1" w:semiHidden="1" w:uiPriority="99" w:unhideWhenUsed="1"/>
    <w:lsdException w:name="Table Web 2" w:semiHidden="1" w:uiPriority="99" w:unhideWhenUsed="1"/>
    <w:lsdException w:name="Table Web 3" w:uiPriority="99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73C3A"/>
    <w:pPr>
      <w:spacing w:line="280" w:lineRule="atLeast"/>
    </w:pPr>
    <w:rPr>
      <w:rFonts w:ascii="Arial" w:hAnsi="Arial"/>
      <w:szCs w:val="22"/>
      <w:lang w:val="fr-CH" w:eastAsia="en-US"/>
    </w:rPr>
  </w:style>
  <w:style w:type="paragraph" w:styleId="Titre1">
    <w:name w:val="heading 1"/>
    <w:basedOn w:val="Normal"/>
    <w:next w:val="Normal"/>
    <w:link w:val="Titre1Car"/>
    <w:autoRedefine/>
    <w:qFormat/>
    <w:rsid w:val="007E17D3"/>
    <w:pPr>
      <w:keepNext/>
      <w:keepLines/>
      <w:numPr>
        <w:numId w:val="19"/>
      </w:numPr>
      <w:adjustRightInd w:val="0"/>
      <w:snapToGrid w:val="0"/>
      <w:spacing w:line="240" w:lineRule="auto"/>
      <w:outlineLvl w:val="0"/>
    </w:pPr>
    <w:rPr>
      <w:rFonts w:eastAsia="Times New Roman" w:cs="Arial"/>
      <w:b/>
      <w:bCs/>
      <w:snapToGrid w:val="0"/>
      <w:szCs w:val="32"/>
      <w:lang w:eastAsia="de-CH"/>
    </w:rPr>
  </w:style>
  <w:style w:type="paragraph" w:styleId="Titre2">
    <w:name w:val="heading 2"/>
    <w:basedOn w:val="Normal"/>
    <w:next w:val="Normal"/>
    <w:link w:val="Titre2Car"/>
    <w:qFormat/>
    <w:rsid w:val="007E17D3"/>
    <w:pPr>
      <w:keepNext/>
      <w:keepLines/>
      <w:numPr>
        <w:ilvl w:val="1"/>
        <w:numId w:val="19"/>
      </w:numPr>
      <w:adjustRightInd w:val="0"/>
      <w:snapToGrid w:val="0"/>
      <w:spacing w:line="240" w:lineRule="auto"/>
      <w:outlineLvl w:val="1"/>
    </w:pPr>
    <w:rPr>
      <w:rFonts w:eastAsia="Times New Roman" w:cs="Arial"/>
      <w:b/>
      <w:bCs/>
      <w:iCs/>
      <w:szCs w:val="28"/>
      <w:lang w:eastAsia="de-CH"/>
    </w:rPr>
  </w:style>
  <w:style w:type="paragraph" w:styleId="Titre3">
    <w:name w:val="heading 3"/>
    <w:basedOn w:val="Normal"/>
    <w:next w:val="Normal"/>
    <w:link w:val="Titre3Car"/>
    <w:qFormat/>
    <w:rsid w:val="00622912"/>
    <w:pPr>
      <w:keepNext/>
      <w:keepLines/>
      <w:numPr>
        <w:ilvl w:val="2"/>
        <w:numId w:val="19"/>
      </w:numPr>
      <w:adjustRightInd w:val="0"/>
      <w:snapToGrid w:val="0"/>
      <w:spacing w:line="240" w:lineRule="auto"/>
      <w:outlineLvl w:val="2"/>
    </w:pPr>
    <w:rPr>
      <w:rFonts w:eastAsia="Times New Roman" w:cs="Arial"/>
      <w:b/>
      <w:bCs/>
      <w:szCs w:val="26"/>
      <w:lang w:eastAsia="de-CH"/>
    </w:rPr>
  </w:style>
  <w:style w:type="paragraph" w:styleId="Titre4">
    <w:name w:val="heading 4"/>
    <w:basedOn w:val="Normal"/>
    <w:next w:val="Normal"/>
    <w:link w:val="Titre4Car"/>
    <w:qFormat/>
    <w:rsid w:val="00622912"/>
    <w:pPr>
      <w:keepNext/>
      <w:keepLines/>
      <w:numPr>
        <w:ilvl w:val="3"/>
        <w:numId w:val="19"/>
      </w:numPr>
      <w:adjustRightInd w:val="0"/>
      <w:snapToGrid w:val="0"/>
      <w:spacing w:line="240" w:lineRule="auto"/>
      <w:outlineLvl w:val="3"/>
    </w:pPr>
    <w:rPr>
      <w:rFonts w:eastAsia="Times New Roman"/>
      <w:b/>
      <w:bCs/>
      <w:szCs w:val="28"/>
      <w:lang w:eastAsia="de-CH"/>
    </w:rPr>
  </w:style>
  <w:style w:type="paragraph" w:styleId="Titre5">
    <w:name w:val="heading 5"/>
    <w:basedOn w:val="Normal"/>
    <w:next w:val="Normal"/>
    <w:link w:val="Titre5Car"/>
    <w:rsid w:val="00622912"/>
    <w:pPr>
      <w:keepNext/>
      <w:keepLines/>
      <w:numPr>
        <w:ilvl w:val="4"/>
        <w:numId w:val="19"/>
      </w:numPr>
      <w:adjustRightInd w:val="0"/>
      <w:snapToGrid w:val="0"/>
      <w:spacing w:line="240" w:lineRule="auto"/>
      <w:outlineLvl w:val="4"/>
    </w:pPr>
    <w:rPr>
      <w:rFonts w:eastAsia="Times New Roman"/>
      <w:b/>
      <w:bCs/>
      <w:iCs/>
      <w:szCs w:val="26"/>
      <w:lang w:eastAsia="de-CH"/>
    </w:rPr>
  </w:style>
  <w:style w:type="paragraph" w:styleId="Titre6">
    <w:name w:val="heading 6"/>
    <w:basedOn w:val="Normal"/>
    <w:next w:val="Normal"/>
    <w:link w:val="Titre6Car"/>
    <w:rsid w:val="00622912"/>
    <w:pPr>
      <w:keepNext/>
      <w:keepLines/>
      <w:numPr>
        <w:ilvl w:val="5"/>
        <w:numId w:val="19"/>
      </w:numPr>
      <w:adjustRightInd w:val="0"/>
      <w:snapToGrid w:val="0"/>
      <w:spacing w:line="240" w:lineRule="auto"/>
      <w:outlineLvl w:val="5"/>
    </w:pPr>
    <w:rPr>
      <w:rFonts w:eastAsia="Times New Roman"/>
      <w:b/>
      <w:bCs/>
      <w:lang w:eastAsia="de-CH"/>
    </w:rPr>
  </w:style>
  <w:style w:type="paragraph" w:styleId="Titre7">
    <w:name w:val="heading 7"/>
    <w:basedOn w:val="Normal"/>
    <w:next w:val="Normal"/>
    <w:link w:val="Titre7Car"/>
    <w:rsid w:val="00622912"/>
    <w:pPr>
      <w:keepNext/>
      <w:keepLines/>
      <w:numPr>
        <w:ilvl w:val="6"/>
        <w:numId w:val="19"/>
      </w:numPr>
      <w:adjustRightInd w:val="0"/>
      <w:snapToGrid w:val="0"/>
      <w:spacing w:line="240" w:lineRule="auto"/>
      <w:outlineLvl w:val="6"/>
    </w:pPr>
    <w:rPr>
      <w:rFonts w:eastAsia="Times New Roman"/>
      <w:b/>
      <w:szCs w:val="24"/>
      <w:lang w:eastAsia="de-CH"/>
    </w:rPr>
  </w:style>
  <w:style w:type="paragraph" w:styleId="Titre8">
    <w:name w:val="heading 8"/>
    <w:basedOn w:val="Normal"/>
    <w:next w:val="Normal"/>
    <w:link w:val="Titre8Car"/>
    <w:rsid w:val="00622912"/>
    <w:pPr>
      <w:keepNext/>
      <w:keepLines/>
      <w:numPr>
        <w:ilvl w:val="7"/>
        <w:numId w:val="19"/>
      </w:numPr>
      <w:adjustRightInd w:val="0"/>
      <w:snapToGrid w:val="0"/>
      <w:spacing w:line="240" w:lineRule="auto"/>
      <w:outlineLvl w:val="7"/>
    </w:pPr>
    <w:rPr>
      <w:rFonts w:eastAsia="Times New Roman"/>
      <w:b/>
      <w:iCs/>
      <w:szCs w:val="24"/>
      <w:lang w:eastAsia="de-CH"/>
    </w:rPr>
  </w:style>
  <w:style w:type="paragraph" w:styleId="Titre9">
    <w:name w:val="heading 9"/>
    <w:basedOn w:val="Normal"/>
    <w:next w:val="Normal"/>
    <w:link w:val="Titre9Car"/>
    <w:rsid w:val="00622912"/>
    <w:pPr>
      <w:keepNext/>
      <w:keepLines/>
      <w:numPr>
        <w:ilvl w:val="8"/>
        <w:numId w:val="19"/>
      </w:numPr>
      <w:adjustRightInd w:val="0"/>
      <w:snapToGrid w:val="0"/>
      <w:spacing w:line="240" w:lineRule="auto"/>
      <w:outlineLvl w:val="8"/>
    </w:pPr>
    <w:rPr>
      <w:rFonts w:eastAsia="Times New Roman" w:cs="Arial"/>
      <w:b/>
      <w:lang w:eastAsia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01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2015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2015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015D"/>
    <w:rPr>
      <w:lang w:val="fr-CH"/>
    </w:rPr>
  </w:style>
  <w:style w:type="paragraph" w:styleId="Pieddepage">
    <w:name w:val="footer"/>
    <w:basedOn w:val="Normal"/>
    <w:link w:val="PieddepageCar"/>
    <w:uiPriority w:val="99"/>
    <w:unhideWhenUsed/>
    <w:rsid w:val="0002015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015D"/>
    <w:rPr>
      <w:lang w:val="fr-CH"/>
    </w:rPr>
  </w:style>
  <w:style w:type="table" w:styleId="Grilledutableau">
    <w:name w:val="Table Grid"/>
    <w:basedOn w:val="TableauNormal"/>
    <w:uiPriority w:val="59"/>
    <w:rsid w:val="0062291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ensterzeile">
    <w:name w:val="Fensterzeile"/>
    <w:basedOn w:val="Normal"/>
    <w:rsid w:val="004A73E5"/>
    <w:pPr>
      <w:spacing w:line="200" w:lineRule="atLeast"/>
    </w:pPr>
    <w:rPr>
      <w:b/>
      <w:sz w:val="15"/>
      <w:u w:val="single"/>
    </w:rPr>
  </w:style>
  <w:style w:type="paragraph" w:customStyle="1" w:styleId="zOawDeliveryOption">
    <w:name w:val="zOawDeliveryOption"/>
    <w:basedOn w:val="Normal"/>
    <w:rsid w:val="00BE67DF"/>
    <w:rPr>
      <w:b/>
    </w:rPr>
  </w:style>
  <w:style w:type="paragraph" w:customStyle="1" w:styleId="Recipient">
    <w:name w:val="Recipient"/>
    <w:basedOn w:val="Normal"/>
    <w:rsid w:val="00BE67DF"/>
  </w:style>
  <w:style w:type="paragraph" w:customStyle="1" w:styleId="KopfzeileDepartement">
    <w:name w:val="Kopfzeile Departement"/>
    <w:basedOn w:val="Normal"/>
    <w:rsid w:val="00BE67DF"/>
    <w:pPr>
      <w:spacing w:line="200" w:lineRule="atLeast"/>
    </w:pPr>
    <w:rPr>
      <w:sz w:val="15"/>
    </w:rPr>
  </w:style>
  <w:style w:type="paragraph" w:customStyle="1" w:styleId="KopfzeileAmt">
    <w:name w:val="Kopfzeile Amt"/>
    <w:basedOn w:val="Normal"/>
    <w:rsid w:val="00CE6609"/>
    <w:pPr>
      <w:spacing w:line="220" w:lineRule="atLeast"/>
    </w:pPr>
    <w:rPr>
      <w:b/>
      <w:noProof/>
      <w:sz w:val="15"/>
    </w:rPr>
  </w:style>
  <w:style w:type="paragraph" w:customStyle="1" w:styleId="ReferenzFett">
    <w:name w:val="Referenz Fett"/>
    <w:basedOn w:val="Normal"/>
    <w:rsid w:val="002A59A5"/>
    <w:pPr>
      <w:spacing w:after="20" w:line="200" w:lineRule="atLeast"/>
    </w:pPr>
    <w:rPr>
      <w:b/>
      <w:sz w:val="15"/>
    </w:rPr>
  </w:style>
  <w:style w:type="paragraph" w:customStyle="1" w:styleId="Referenz">
    <w:name w:val="Referenz"/>
    <w:basedOn w:val="Normal"/>
    <w:rsid w:val="004464E3"/>
    <w:pPr>
      <w:spacing w:line="200" w:lineRule="atLeast"/>
    </w:pPr>
    <w:rPr>
      <w:sz w:val="15"/>
    </w:rPr>
  </w:style>
  <w:style w:type="paragraph" w:customStyle="1" w:styleId="Subject">
    <w:name w:val="Subject"/>
    <w:basedOn w:val="Normal"/>
    <w:qFormat/>
    <w:rsid w:val="002A59A5"/>
    <w:rPr>
      <w:b/>
    </w:rPr>
  </w:style>
  <w:style w:type="paragraph" w:styleId="Paragraphedeliste">
    <w:name w:val="List Paragraph"/>
    <w:basedOn w:val="Normal"/>
    <w:uiPriority w:val="34"/>
    <w:qFormat/>
    <w:rsid w:val="0091548A"/>
    <w:pPr>
      <w:contextualSpacing/>
    </w:pPr>
  </w:style>
  <w:style w:type="character" w:styleId="Lienhypertexte">
    <w:name w:val="Hyperlink"/>
    <w:uiPriority w:val="99"/>
    <w:unhideWhenUsed/>
    <w:rsid w:val="0091548A"/>
    <w:rPr>
      <w:color w:val="0000FF"/>
      <w:u w:val="single"/>
    </w:rPr>
  </w:style>
  <w:style w:type="paragraph" w:customStyle="1" w:styleId="FusszeileKontakt">
    <w:name w:val="FusszeileKontakt"/>
    <w:basedOn w:val="Normal"/>
    <w:rsid w:val="00CE6609"/>
    <w:pPr>
      <w:spacing w:line="200" w:lineRule="atLeast"/>
    </w:pPr>
    <w:rPr>
      <w:noProof/>
      <w:sz w:val="15"/>
    </w:rPr>
  </w:style>
  <w:style w:type="paragraph" w:customStyle="1" w:styleId="Versteckt">
    <w:name w:val="Versteckt"/>
    <w:basedOn w:val="Normal"/>
    <w:rsid w:val="00373673"/>
    <w:pPr>
      <w:spacing w:line="20" w:lineRule="exact"/>
    </w:pPr>
    <w:rPr>
      <w:sz w:val="2"/>
    </w:rPr>
  </w:style>
  <w:style w:type="paragraph" w:customStyle="1" w:styleId="Seite">
    <w:name w:val="Seite"/>
    <w:basedOn w:val="Normal"/>
    <w:rsid w:val="008166B7"/>
    <w:pPr>
      <w:spacing w:line="200" w:lineRule="atLeast"/>
    </w:pPr>
    <w:rPr>
      <w:sz w:val="14"/>
    </w:rPr>
  </w:style>
  <w:style w:type="paragraph" w:customStyle="1" w:styleId="KopfzeileAbstand">
    <w:name w:val="KopfzeileAbstand"/>
    <w:basedOn w:val="KopfzeileDepartement"/>
    <w:rsid w:val="00CE6609"/>
    <w:pPr>
      <w:spacing w:line="0" w:lineRule="atLeast"/>
    </w:pPr>
    <w:rPr>
      <w:noProof/>
      <w:sz w:val="8"/>
    </w:rPr>
  </w:style>
  <w:style w:type="paragraph" w:customStyle="1" w:styleId="zOawRecipient">
    <w:name w:val="zOawRecipient"/>
    <w:basedOn w:val="Normal"/>
    <w:rsid w:val="00CB51DE"/>
    <w:pPr>
      <w:spacing w:line="260" w:lineRule="atLeast"/>
    </w:pPr>
  </w:style>
  <w:style w:type="paragraph" w:customStyle="1" w:styleId="zOawDeliveryOption2">
    <w:name w:val="zOawDeliveryOption2"/>
    <w:basedOn w:val="Normal"/>
    <w:rsid w:val="0066290F"/>
  </w:style>
  <w:style w:type="paragraph" w:customStyle="1" w:styleId="KopfzeileAbstandPn">
    <w:name w:val="Kopfzeile Abstand Pn"/>
    <w:basedOn w:val="KopfzeileDepartement"/>
    <w:rsid w:val="00CE6609"/>
    <w:pPr>
      <w:spacing w:after="1300"/>
    </w:pPr>
    <w:rPr>
      <w:noProof/>
    </w:rPr>
  </w:style>
  <w:style w:type="paragraph" w:styleId="Tabledesillustrations">
    <w:name w:val="table of figures"/>
    <w:basedOn w:val="Normal"/>
    <w:next w:val="Normal"/>
    <w:rsid w:val="007E17D3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styleId="Salutations">
    <w:name w:val="Salutation"/>
    <w:basedOn w:val="Normal"/>
    <w:next w:val="Normal"/>
    <w:link w:val="SalutationsCar"/>
    <w:rsid w:val="007E17D3"/>
    <w:pPr>
      <w:keepLines/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character" w:customStyle="1" w:styleId="SalutationsCar">
    <w:name w:val="Salutations Car"/>
    <w:link w:val="Salutations"/>
    <w:rsid w:val="007E17D3"/>
    <w:rPr>
      <w:rFonts w:ascii="Arial" w:eastAsia="Times New Roman" w:hAnsi="Arial"/>
      <w:sz w:val="22"/>
      <w:szCs w:val="24"/>
      <w:lang w:val="de-CH" w:eastAsia="de-CH"/>
    </w:rPr>
  </w:style>
  <w:style w:type="paragraph" w:styleId="Lgende">
    <w:name w:val="caption"/>
    <w:basedOn w:val="Normal"/>
    <w:next w:val="Normal"/>
    <w:rsid w:val="007E17D3"/>
    <w:pPr>
      <w:keepLines/>
      <w:adjustRightInd w:val="0"/>
      <w:snapToGrid w:val="0"/>
      <w:spacing w:line="240" w:lineRule="auto"/>
    </w:pPr>
    <w:rPr>
      <w:rFonts w:eastAsia="Times New Roman"/>
      <w:b/>
      <w:bCs/>
      <w:sz w:val="14"/>
      <w:szCs w:val="20"/>
      <w:lang w:eastAsia="de-CH"/>
    </w:rPr>
  </w:style>
  <w:style w:type="character" w:styleId="Lienhypertextesuivivisit">
    <w:name w:val="FollowedHyperlink"/>
    <w:rsid w:val="00FD1753"/>
    <w:rPr>
      <w:dstrike w:val="0"/>
      <w:u w:val="none"/>
      <w:vertAlign w:val="baseline"/>
    </w:rPr>
  </w:style>
  <w:style w:type="paragraph" w:styleId="Normalcentr">
    <w:name w:val="Block Text"/>
    <w:basedOn w:val="Normal"/>
    <w:rsid w:val="007E17D3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styleId="Date">
    <w:name w:val="Date"/>
    <w:basedOn w:val="Normal"/>
    <w:next w:val="Normal"/>
    <w:link w:val="DateCar"/>
    <w:rsid w:val="007E17D3"/>
    <w:pPr>
      <w:adjustRightInd w:val="0"/>
      <w:snapToGrid w:val="0"/>
      <w:spacing w:line="240" w:lineRule="auto"/>
    </w:pPr>
    <w:rPr>
      <w:rFonts w:eastAsia="Times New Roman"/>
      <w:sz w:val="14"/>
      <w:szCs w:val="24"/>
      <w:lang w:eastAsia="de-CH"/>
    </w:rPr>
  </w:style>
  <w:style w:type="character" w:customStyle="1" w:styleId="DateCar">
    <w:name w:val="Date Car"/>
    <w:link w:val="Date"/>
    <w:rsid w:val="007E17D3"/>
    <w:rPr>
      <w:rFonts w:ascii="Arial" w:eastAsia="Times New Roman" w:hAnsi="Arial"/>
      <w:sz w:val="14"/>
      <w:szCs w:val="24"/>
      <w:lang w:val="de-CH" w:eastAsia="de-CH"/>
    </w:rPr>
  </w:style>
  <w:style w:type="character" w:customStyle="1" w:styleId="Description">
    <w:name w:val="Description"/>
    <w:rsid w:val="00FD1753"/>
    <w:rPr>
      <w:sz w:val="14"/>
    </w:rPr>
  </w:style>
  <w:style w:type="paragraph" w:customStyle="1" w:styleId="DocumentType">
    <w:name w:val="DocumentType"/>
    <w:basedOn w:val="Normal"/>
    <w:rsid w:val="007E17D3"/>
    <w:pPr>
      <w:adjustRightInd w:val="0"/>
      <w:snapToGrid w:val="0"/>
      <w:spacing w:line="240" w:lineRule="auto"/>
    </w:pPr>
    <w:rPr>
      <w:rFonts w:eastAsia="Times New Roman"/>
      <w:b/>
      <w:szCs w:val="24"/>
      <w:lang w:eastAsia="de-CH"/>
    </w:rPr>
  </w:style>
  <w:style w:type="paragraph" w:styleId="Explorateurdedocuments">
    <w:name w:val="Document Map"/>
    <w:basedOn w:val="Normal"/>
    <w:link w:val="ExplorateurdedocumentsCar"/>
    <w:rsid w:val="007E17D3"/>
    <w:pPr>
      <w:adjustRightInd w:val="0"/>
      <w:snapToGrid w:val="0"/>
      <w:spacing w:line="240" w:lineRule="auto"/>
    </w:pPr>
    <w:rPr>
      <w:rFonts w:eastAsia="Times New Roman" w:cs="Tahoma"/>
      <w:szCs w:val="20"/>
      <w:lang w:eastAsia="de-CH"/>
    </w:rPr>
  </w:style>
  <w:style w:type="character" w:customStyle="1" w:styleId="ExplorateurdedocumentsCar">
    <w:name w:val="Explorateur de documents Car"/>
    <w:link w:val="Explorateurdedocuments"/>
    <w:rsid w:val="007E17D3"/>
    <w:rPr>
      <w:rFonts w:ascii="Arial" w:eastAsia="Times New Roman" w:hAnsi="Arial" w:cs="Tahoma"/>
      <w:sz w:val="22"/>
      <w:lang w:val="de-CH" w:eastAsia="de-CH"/>
    </w:rPr>
  </w:style>
  <w:style w:type="paragraph" w:customStyle="1" w:styleId="Enclosures">
    <w:name w:val="Enclosures"/>
    <w:basedOn w:val="Normal"/>
    <w:rsid w:val="007E17D3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customStyle="1" w:styleId="EnclosuresFristLine">
    <w:name w:val="Enclosures Frist Line"/>
    <w:basedOn w:val="Enclosures"/>
    <w:next w:val="Enclosures"/>
    <w:rsid w:val="00FD1753"/>
    <w:pPr>
      <w:spacing w:before="400"/>
    </w:pPr>
  </w:style>
  <w:style w:type="paragraph" w:styleId="Notedefin">
    <w:name w:val="endnote text"/>
    <w:basedOn w:val="Normal"/>
    <w:link w:val="NotedefinCar"/>
    <w:rsid w:val="007E17D3"/>
    <w:pPr>
      <w:adjustRightInd w:val="0"/>
      <w:snapToGrid w:val="0"/>
      <w:spacing w:line="240" w:lineRule="auto"/>
    </w:pPr>
    <w:rPr>
      <w:rFonts w:eastAsia="Times New Roman"/>
      <w:sz w:val="14"/>
      <w:szCs w:val="20"/>
      <w:lang w:eastAsia="de-CH"/>
    </w:rPr>
  </w:style>
  <w:style w:type="character" w:customStyle="1" w:styleId="NotedefinCar">
    <w:name w:val="Note de fin Car"/>
    <w:link w:val="Notedefin"/>
    <w:rsid w:val="007E17D3"/>
    <w:rPr>
      <w:rFonts w:ascii="Arial" w:eastAsia="Times New Roman" w:hAnsi="Arial"/>
      <w:sz w:val="14"/>
      <w:lang w:val="de-CH" w:eastAsia="de-CH"/>
    </w:rPr>
  </w:style>
  <w:style w:type="character" w:styleId="Appeldenotedefin">
    <w:name w:val="endnote reference"/>
    <w:rsid w:val="00FD1753"/>
    <w:rPr>
      <w:vertAlign w:val="superscript"/>
    </w:rPr>
  </w:style>
  <w:style w:type="character" w:styleId="lev">
    <w:name w:val="Strong"/>
    <w:qFormat/>
    <w:rsid w:val="007E17D3"/>
    <w:rPr>
      <w:rFonts w:ascii="Arial" w:hAnsi="Arial"/>
      <w:b/>
      <w:bCs/>
    </w:rPr>
  </w:style>
  <w:style w:type="paragraph" w:customStyle="1" w:styleId="Fu-Endnotenberschrift1">
    <w:name w:val="Fuß/-Endnotenüberschrift1"/>
    <w:basedOn w:val="Normal"/>
    <w:next w:val="Normal"/>
    <w:link w:val="Fu-EndnotenberschriftZchn"/>
    <w:rsid w:val="007E17D3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character" w:customStyle="1" w:styleId="Fu-EndnotenberschriftZchn">
    <w:name w:val="Fuß/-Endnotenüberschrift Zchn"/>
    <w:link w:val="Fu-Endnotenberschrift1"/>
    <w:rsid w:val="007E17D3"/>
    <w:rPr>
      <w:rFonts w:ascii="Arial" w:eastAsia="Times New Roman" w:hAnsi="Arial"/>
      <w:sz w:val="22"/>
      <w:szCs w:val="24"/>
      <w:lang w:val="de-CH" w:eastAsia="de-CH"/>
    </w:rPr>
  </w:style>
  <w:style w:type="paragraph" w:styleId="Notedebasdepage">
    <w:name w:val="footnote text"/>
    <w:basedOn w:val="Normal"/>
    <w:link w:val="NotedebasdepageCar"/>
    <w:rsid w:val="007E17D3"/>
    <w:pPr>
      <w:adjustRightInd w:val="0"/>
      <w:snapToGrid w:val="0"/>
      <w:spacing w:line="240" w:lineRule="auto"/>
    </w:pPr>
    <w:rPr>
      <w:rFonts w:eastAsia="Times New Roman"/>
      <w:sz w:val="14"/>
      <w:szCs w:val="20"/>
      <w:lang w:eastAsia="de-CH"/>
    </w:rPr>
  </w:style>
  <w:style w:type="character" w:customStyle="1" w:styleId="NotedebasdepageCar">
    <w:name w:val="Note de bas de page Car"/>
    <w:link w:val="Notedebasdepage"/>
    <w:rsid w:val="007E17D3"/>
    <w:rPr>
      <w:rFonts w:ascii="Arial" w:eastAsia="Times New Roman" w:hAnsi="Arial"/>
      <w:sz w:val="14"/>
      <w:lang w:val="de-CH" w:eastAsia="de-CH"/>
    </w:rPr>
  </w:style>
  <w:style w:type="character" w:styleId="Appelnotedebasdep">
    <w:name w:val="footnote reference"/>
    <w:rsid w:val="00FD1753"/>
    <w:rPr>
      <w:vertAlign w:val="superscript"/>
    </w:rPr>
  </w:style>
  <w:style w:type="paragraph" w:styleId="Formuledepolitesse">
    <w:name w:val="Closing"/>
    <w:basedOn w:val="Normal"/>
    <w:link w:val="FormuledepolitesseCar"/>
    <w:rsid w:val="007E17D3"/>
    <w:pPr>
      <w:keepNext/>
      <w:keepLines/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character" w:customStyle="1" w:styleId="FormuledepolitesseCar">
    <w:name w:val="Formule de politesse Car"/>
    <w:link w:val="Formuledepolitesse"/>
    <w:rsid w:val="007E17D3"/>
    <w:rPr>
      <w:rFonts w:ascii="Arial" w:eastAsia="Times New Roman" w:hAnsi="Arial"/>
      <w:sz w:val="22"/>
      <w:szCs w:val="24"/>
      <w:lang w:val="de-CH" w:eastAsia="de-CH"/>
    </w:rPr>
  </w:style>
  <w:style w:type="character" w:styleId="Accentuation">
    <w:name w:val="Emphasis"/>
    <w:rsid w:val="00FD1753"/>
    <w:rPr>
      <w:b/>
      <w:iCs/>
    </w:rPr>
  </w:style>
  <w:style w:type="paragraph" w:styleId="AdresseHTML">
    <w:name w:val="HTML Address"/>
    <w:basedOn w:val="Normal"/>
    <w:link w:val="AdresseHTMLCar"/>
    <w:rsid w:val="007E17D3"/>
    <w:pPr>
      <w:adjustRightInd w:val="0"/>
      <w:snapToGrid w:val="0"/>
      <w:spacing w:line="240" w:lineRule="auto"/>
    </w:pPr>
    <w:rPr>
      <w:rFonts w:eastAsia="Times New Roman"/>
      <w:iCs/>
      <w:szCs w:val="24"/>
      <w:lang w:eastAsia="de-CH"/>
    </w:rPr>
  </w:style>
  <w:style w:type="character" w:customStyle="1" w:styleId="AdresseHTMLCar">
    <w:name w:val="Adresse HTML Car"/>
    <w:link w:val="AdresseHTML"/>
    <w:rsid w:val="007E17D3"/>
    <w:rPr>
      <w:rFonts w:ascii="Arial" w:eastAsia="Times New Roman" w:hAnsi="Arial"/>
      <w:iCs/>
      <w:sz w:val="22"/>
      <w:szCs w:val="24"/>
      <w:lang w:val="de-CH" w:eastAsia="de-CH"/>
    </w:rPr>
  </w:style>
  <w:style w:type="character" w:styleId="ExempleHTML">
    <w:name w:val="HTML Sample"/>
    <w:rsid w:val="007E17D3"/>
    <w:rPr>
      <w:rFonts w:ascii="Arial" w:hAnsi="Arial" w:cs="Courier New"/>
      <w:sz w:val="22"/>
    </w:rPr>
  </w:style>
  <w:style w:type="character" w:styleId="CodeHTML">
    <w:name w:val="HTML Code"/>
    <w:rsid w:val="007E17D3"/>
    <w:rPr>
      <w:rFonts w:ascii="Arial" w:hAnsi="Arial" w:cs="Courier New"/>
      <w:sz w:val="22"/>
      <w:szCs w:val="20"/>
    </w:rPr>
  </w:style>
  <w:style w:type="character" w:styleId="DfinitionHTML">
    <w:name w:val="HTML Definition"/>
    <w:rsid w:val="007E17D3"/>
    <w:rPr>
      <w:rFonts w:ascii="Arial" w:hAnsi="Arial"/>
      <w:iCs/>
    </w:rPr>
  </w:style>
  <w:style w:type="character" w:styleId="MachinecrireHTML">
    <w:name w:val="HTML Typewriter"/>
    <w:rsid w:val="007E17D3"/>
    <w:rPr>
      <w:rFonts w:ascii="Arial" w:hAnsi="Arial" w:cs="Courier New"/>
      <w:sz w:val="20"/>
      <w:szCs w:val="20"/>
    </w:rPr>
  </w:style>
  <w:style w:type="character" w:styleId="ClavierHTML">
    <w:name w:val="HTML Keyboard"/>
    <w:rsid w:val="007E17D3"/>
    <w:rPr>
      <w:rFonts w:ascii="Arial" w:hAnsi="Arial" w:cs="Courier New"/>
      <w:sz w:val="22"/>
      <w:szCs w:val="20"/>
    </w:rPr>
  </w:style>
  <w:style w:type="character" w:styleId="VariableHTML">
    <w:name w:val="HTML Variable"/>
    <w:rsid w:val="00FD1753"/>
    <w:rPr>
      <w:iCs/>
    </w:rPr>
  </w:style>
  <w:style w:type="paragraph" w:styleId="PrformatHTML">
    <w:name w:val="HTML Preformatted"/>
    <w:basedOn w:val="Normal"/>
    <w:link w:val="PrformatHTMLCar"/>
    <w:rsid w:val="007E17D3"/>
    <w:pPr>
      <w:adjustRightInd w:val="0"/>
      <w:snapToGrid w:val="0"/>
      <w:spacing w:line="240" w:lineRule="auto"/>
    </w:pPr>
    <w:rPr>
      <w:rFonts w:eastAsia="Times New Roman" w:cs="Courier New"/>
      <w:szCs w:val="20"/>
      <w:lang w:eastAsia="de-CH"/>
    </w:rPr>
  </w:style>
  <w:style w:type="character" w:customStyle="1" w:styleId="PrformatHTMLCar">
    <w:name w:val="Préformaté HTML Car"/>
    <w:link w:val="PrformatHTML"/>
    <w:rsid w:val="007E17D3"/>
    <w:rPr>
      <w:rFonts w:ascii="Arial" w:eastAsia="Times New Roman" w:hAnsi="Arial" w:cs="Courier New"/>
      <w:sz w:val="22"/>
      <w:lang w:val="de-CH" w:eastAsia="de-CH"/>
    </w:rPr>
  </w:style>
  <w:style w:type="character" w:styleId="CitationHTML">
    <w:name w:val="HTML Cite"/>
    <w:rsid w:val="00FD1753"/>
    <w:rPr>
      <w:iCs/>
    </w:rPr>
  </w:style>
  <w:style w:type="paragraph" w:styleId="Index1">
    <w:name w:val="index 1"/>
    <w:basedOn w:val="Normal"/>
    <w:next w:val="Normal"/>
    <w:autoRedefine/>
    <w:rsid w:val="007E17D3"/>
    <w:pPr>
      <w:adjustRightInd w:val="0"/>
      <w:snapToGrid w:val="0"/>
      <w:spacing w:line="240" w:lineRule="auto"/>
      <w:ind w:left="284" w:hanging="284"/>
    </w:pPr>
    <w:rPr>
      <w:rFonts w:eastAsia="Times New Roman"/>
      <w:szCs w:val="24"/>
      <w:lang w:eastAsia="de-CH"/>
    </w:rPr>
  </w:style>
  <w:style w:type="paragraph" w:styleId="Index2">
    <w:name w:val="index 2"/>
    <w:basedOn w:val="Normal"/>
    <w:next w:val="Normal"/>
    <w:autoRedefine/>
    <w:rsid w:val="007E17D3"/>
    <w:pPr>
      <w:adjustRightInd w:val="0"/>
      <w:snapToGrid w:val="0"/>
      <w:spacing w:line="240" w:lineRule="auto"/>
      <w:ind w:left="568" w:hanging="284"/>
    </w:pPr>
    <w:rPr>
      <w:rFonts w:eastAsia="Times New Roman"/>
      <w:szCs w:val="24"/>
      <w:lang w:eastAsia="de-CH"/>
    </w:rPr>
  </w:style>
  <w:style w:type="paragraph" w:styleId="Index3">
    <w:name w:val="index 3"/>
    <w:basedOn w:val="Normal"/>
    <w:next w:val="Normal"/>
    <w:autoRedefine/>
    <w:rsid w:val="007E17D3"/>
    <w:pPr>
      <w:adjustRightInd w:val="0"/>
      <w:snapToGrid w:val="0"/>
      <w:spacing w:line="240" w:lineRule="auto"/>
      <w:ind w:left="851" w:hanging="284"/>
    </w:pPr>
    <w:rPr>
      <w:rFonts w:eastAsia="Times New Roman"/>
      <w:szCs w:val="24"/>
      <w:lang w:eastAsia="de-CH"/>
    </w:rPr>
  </w:style>
  <w:style w:type="paragraph" w:styleId="Index4">
    <w:name w:val="index 4"/>
    <w:basedOn w:val="Normal"/>
    <w:next w:val="Normal"/>
    <w:autoRedefine/>
    <w:rsid w:val="007E17D3"/>
    <w:pPr>
      <w:adjustRightInd w:val="0"/>
      <w:snapToGrid w:val="0"/>
      <w:spacing w:line="240" w:lineRule="auto"/>
      <w:ind w:left="1135" w:hanging="284"/>
    </w:pPr>
    <w:rPr>
      <w:rFonts w:eastAsia="Times New Roman"/>
      <w:szCs w:val="24"/>
      <w:lang w:eastAsia="de-CH"/>
    </w:rPr>
  </w:style>
  <w:style w:type="paragraph" w:styleId="Index5">
    <w:name w:val="index 5"/>
    <w:basedOn w:val="Normal"/>
    <w:next w:val="Normal"/>
    <w:autoRedefine/>
    <w:rsid w:val="007E17D3"/>
    <w:pPr>
      <w:adjustRightInd w:val="0"/>
      <w:snapToGrid w:val="0"/>
      <w:spacing w:line="240" w:lineRule="auto"/>
      <w:ind w:left="1418" w:hanging="284"/>
    </w:pPr>
    <w:rPr>
      <w:rFonts w:eastAsia="Times New Roman"/>
      <w:szCs w:val="24"/>
      <w:lang w:eastAsia="de-CH"/>
    </w:rPr>
  </w:style>
  <w:style w:type="paragraph" w:styleId="Index6">
    <w:name w:val="index 6"/>
    <w:basedOn w:val="Normal"/>
    <w:next w:val="Normal"/>
    <w:autoRedefine/>
    <w:rsid w:val="007E17D3"/>
    <w:pPr>
      <w:adjustRightInd w:val="0"/>
      <w:snapToGrid w:val="0"/>
      <w:spacing w:line="240" w:lineRule="auto"/>
      <w:ind w:left="1702" w:hanging="284"/>
    </w:pPr>
    <w:rPr>
      <w:rFonts w:eastAsia="Times New Roman"/>
      <w:szCs w:val="24"/>
      <w:lang w:eastAsia="de-CH"/>
    </w:rPr>
  </w:style>
  <w:style w:type="paragraph" w:styleId="Index7">
    <w:name w:val="index 7"/>
    <w:basedOn w:val="Normal"/>
    <w:next w:val="Normal"/>
    <w:autoRedefine/>
    <w:rsid w:val="007E17D3"/>
    <w:pPr>
      <w:adjustRightInd w:val="0"/>
      <w:snapToGrid w:val="0"/>
      <w:spacing w:line="240" w:lineRule="auto"/>
      <w:ind w:left="1985" w:hanging="284"/>
    </w:pPr>
    <w:rPr>
      <w:rFonts w:eastAsia="Times New Roman"/>
      <w:szCs w:val="24"/>
      <w:lang w:eastAsia="de-CH"/>
    </w:rPr>
  </w:style>
  <w:style w:type="paragraph" w:styleId="Index8">
    <w:name w:val="index 8"/>
    <w:basedOn w:val="Normal"/>
    <w:next w:val="Normal"/>
    <w:autoRedefine/>
    <w:rsid w:val="007E17D3"/>
    <w:pPr>
      <w:adjustRightInd w:val="0"/>
      <w:snapToGrid w:val="0"/>
      <w:spacing w:line="240" w:lineRule="auto"/>
      <w:ind w:left="2269" w:hanging="284"/>
    </w:pPr>
    <w:rPr>
      <w:rFonts w:eastAsia="Times New Roman"/>
      <w:szCs w:val="24"/>
      <w:lang w:eastAsia="de-CH"/>
    </w:rPr>
  </w:style>
  <w:style w:type="paragraph" w:styleId="Index9">
    <w:name w:val="index 9"/>
    <w:basedOn w:val="Normal"/>
    <w:next w:val="Normal"/>
    <w:autoRedefine/>
    <w:rsid w:val="007E17D3"/>
    <w:pPr>
      <w:adjustRightInd w:val="0"/>
      <w:snapToGrid w:val="0"/>
      <w:spacing w:line="240" w:lineRule="auto"/>
      <w:ind w:left="2552" w:hanging="284"/>
    </w:pPr>
    <w:rPr>
      <w:rFonts w:eastAsia="Times New Roman"/>
      <w:szCs w:val="24"/>
      <w:lang w:eastAsia="de-CH"/>
    </w:rPr>
  </w:style>
  <w:style w:type="paragraph" w:styleId="Titreindex">
    <w:name w:val="index heading"/>
    <w:basedOn w:val="Normal"/>
    <w:next w:val="Index1"/>
    <w:rsid w:val="007E17D3"/>
    <w:pPr>
      <w:keepNext/>
      <w:keepLines/>
      <w:adjustRightInd w:val="0"/>
      <w:snapToGrid w:val="0"/>
      <w:spacing w:line="240" w:lineRule="auto"/>
    </w:pPr>
    <w:rPr>
      <w:rFonts w:eastAsia="Times New Roman" w:cs="Arial"/>
      <w:b/>
      <w:bCs/>
      <w:szCs w:val="24"/>
      <w:lang w:eastAsia="de-CH"/>
    </w:rPr>
  </w:style>
  <w:style w:type="paragraph" w:customStyle="1" w:styleId="Introduction">
    <w:name w:val="Introduction"/>
    <w:basedOn w:val="Normal"/>
    <w:next w:val="Normal"/>
    <w:rsid w:val="007E17D3"/>
    <w:pPr>
      <w:keepNext/>
      <w:keepLines/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character" w:customStyle="1" w:styleId="Italic">
    <w:name w:val="Italic"/>
    <w:qFormat/>
    <w:rsid w:val="00FD1753"/>
    <w:rPr>
      <w:i/>
      <w:lang w:val="en-GB"/>
    </w:rPr>
  </w:style>
  <w:style w:type="paragraph" w:styleId="Commentaire">
    <w:name w:val="annotation text"/>
    <w:basedOn w:val="Normal"/>
    <w:link w:val="CommentaireCar"/>
    <w:rsid w:val="007E17D3"/>
    <w:pPr>
      <w:adjustRightInd w:val="0"/>
      <w:snapToGrid w:val="0"/>
      <w:spacing w:line="240" w:lineRule="auto"/>
    </w:pPr>
    <w:rPr>
      <w:rFonts w:eastAsia="Times New Roman"/>
      <w:sz w:val="14"/>
      <w:szCs w:val="20"/>
      <w:lang w:eastAsia="de-CH"/>
    </w:rPr>
  </w:style>
  <w:style w:type="character" w:customStyle="1" w:styleId="CommentaireCar">
    <w:name w:val="Commentaire Car"/>
    <w:link w:val="Commentaire"/>
    <w:rsid w:val="007E17D3"/>
    <w:rPr>
      <w:rFonts w:ascii="Arial" w:eastAsia="Times New Roman" w:hAnsi="Arial"/>
      <w:sz w:val="14"/>
      <w:lang w:val="de-CH" w:eastAsia="de-CH"/>
    </w:rPr>
  </w:style>
  <w:style w:type="paragraph" w:styleId="Objetducommentaire">
    <w:name w:val="annotation subject"/>
    <w:basedOn w:val="Commentaire"/>
    <w:next w:val="Commentaire"/>
    <w:link w:val="ObjetducommentaireCar"/>
    <w:rsid w:val="00FD1753"/>
    <w:rPr>
      <w:b/>
      <w:bCs/>
    </w:rPr>
  </w:style>
  <w:style w:type="character" w:customStyle="1" w:styleId="ObjetducommentaireCar">
    <w:name w:val="Objet du commentaire Car"/>
    <w:link w:val="Objetducommentaire"/>
    <w:rsid w:val="00FD1753"/>
    <w:rPr>
      <w:rFonts w:ascii="Arial" w:eastAsia="Times New Roman" w:hAnsi="Arial"/>
      <w:b/>
      <w:bCs/>
      <w:sz w:val="14"/>
      <w:lang w:val="de-CH" w:eastAsia="de-CH"/>
    </w:rPr>
  </w:style>
  <w:style w:type="character" w:styleId="Marquedecommentaire">
    <w:name w:val="annotation reference"/>
    <w:rsid w:val="00FD1753"/>
    <w:rPr>
      <w:sz w:val="14"/>
      <w:szCs w:val="16"/>
    </w:rPr>
  </w:style>
  <w:style w:type="paragraph" w:styleId="Liste">
    <w:name w:val="List"/>
    <w:basedOn w:val="Normal"/>
    <w:rsid w:val="007E17D3"/>
    <w:pPr>
      <w:adjustRightInd w:val="0"/>
      <w:snapToGrid w:val="0"/>
      <w:spacing w:line="240" w:lineRule="auto"/>
      <w:ind w:left="283" w:hanging="283"/>
    </w:pPr>
    <w:rPr>
      <w:rFonts w:eastAsia="Times New Roman"/>
      <w:szCs w:val="24"/>
      <w:lang w:eastAsia="de-CH"/>
    </w:rPr>
  </w:style>
  <w:style w:type="paragraph" w:styleId="Liste2">
    <w:name w:val="List 2"/>
    <w:basedOn w:val="Normal"/>
    <w:rsid w:val="007E17D3"/>
    <w:pPr>
      <w:adjustRightInd w:val="0"/>
      <w:snapToGrid w:val="0"/>
      <w:spacing w:line="240" w:lineRule="auto"/>
      <w:ind w:left="566" w:hanging="283"/>
    </w:pPr>
    <w:rPr>
      <w:rFonts w:eastAsia="Times New Roman"/>
      <w:szCs w:val="24"/>
      <w:lang w:eastAsia="de-CH"/>
    </w:rPr>
  </w:style>
  <w:style w:type="paragraph" w:styleId="Liste3">
    <w:name w:val="List 3"/>
    <w:basedOn w:val="Normal"/>
    <w:rsid w:val="007E17D3"/>
    <w:pPr>
      <w:adjustRightInd w:val="0"/>
      <w:snapToGrid w:val="0"/>
      <w:spacing w:line="240" w:lineRule="auto"/>
      <w:ind w:left="849" w:hanging="283"/>
    </w:pPr>
    <w:rPr>
      <w:rFonts w:eastAsia="Times New Roman"/>
      <w:szCs w:val="24"/>
      <w:lang w:eastAsia="de-CH"/>
    </w:rPr>
  </w:style>
  <w:style w:type="paragraph" w:styleId="Liste4">
    <w:name w:val="List 4"/>
    <w:basedOn w:val="Normal"/>
    <w:rsid w:val="007E17D3"/>
    <w:pPr>
      <w:adjustRightInd w:val="0"/>
      <w:snapToGrid w:val="0"/>
      <w:spacing w:line="240" w:lineRule="auto"/>
      <w:ind w:left="1132" w:hanging="283"/>
    </w:pPr>
    <w:rPr>
      <w:rFonts w:eastAsia="Times New Roman"/>
      <w:szCs w:val="24"/>
      <w:lang w:eastAsia="de-CH"/>
    </w:rPr>
  </w:style>
  <w:style w:type="paragraph" w:styleId="Liste5">
    <w:name w:val="List 5"/>
    <w:basedOn w:val="Normal"/>
    <w:rsid w:val="007E17D3"/>
    <w:pPr>
      <w:adjustRightInd w:val="0"/>
      <w:snapToGrid w:val="0"/>
      <w:spacing w:line="240" w:lineRule="auto"/>
      <w:ind w:left="1415" w:hanging="283"/>
    </w:pPr>
    <w:rPr>
      <w:rFonts w:eastAsia="Times New Roman"/>
      <w:szCs w:val="24"/>
      <w:lang w:eastAsia="de-CH"/>
    </w:rPr>
  </w:style>
  <w:style w:type="paragraph" w:customStyle="1" w:styleId="ListWithCheckboxes">
    <w:name w:val="ListWithCheckboxes"/>
    <w:basedOn w:val="Normal"/>
    <w:rsid w:val="007E17D3"/>
    <w:pPr>
      <w:numPr>
        <w:numId w:val="6"/>
      </w:num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customStyle="1" w:styleId="ListWithLetters">
    <w:name w:val="ListWithLetters"/>
    <w:basedOn w:val="Normal"/>
    <w:rsid w:val="007E17D3"/>
    <w:pPr>
      <w:numPr>
        <w:numId w:val="7"/>
      </w:num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customStyle="1" w:styleId="ListWithNumbers">
    <w:name w:val="ListWithNumbers"/>
    <w:basedOn w:val="Normal"/>
    <w:rsid w:val="007E17D3"/>
    <w:pPr>
      <w:numPr>
        <w:numId w:val="8"/>
      </w:num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customStyle="1" w:styleId="ListWithSymbols">
    <w:name w:val="ListWithSymbols"/>
    <w:basedOn w:val="Normal"/>
    <w:rsid w:val="001872E6"/>
    <w:pPr>
      <w:numPr>
        <w:numId w:val="10"/>
      </w:num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styleId="Textedemacro">
    <w:name w:val="macro"/>
    <w:link w:val="TextedemacroCar"/>
    <w:rsid w:val="007E17D3"/>
    <w:rPr>
      <w:rFonts w:ascii="Arial" w:eastAsia="Times New Roman" w:hAnsi="Arial" w:cs="Courier New"/>
      <w:sz w:val="22"/>
    </w:rPr>
  </w:style>
  <w:style w:type="character" w:customStyle="1" w:styleId="TextedemacroCar">
    <w:name w:val="Texte de macro Car"/>
    <w:link w:val="Textedemacro"/>
    <w:rsid w:val="007E17D3"/>
    <w:rPr>
      <w:rFonts w:ascii="Arial" w:eastAsia="Times New Roman" w:hAnsi="Arial" w:cs="Courier New"/>
      <w:sz w:val="22"/>
      <w:lang w:val="de-CH" w:eastAsia="de-CH"/>
    </w:rPr>
  </w:style>
  <w:style w:type="paragraph" w:customStyle="1" w:styleId="MinutesItem">
    <w:name w:val="MinutesItem"/>
    <w:basedOn w:val="Normal"/>
    <w:rsid w:val="007E17D3"/>
    <w:pPr>
      <w:tabs>
        <w:tab w:val="right" w:pos="9356"/>
      </w:tabs>
      <w:adjustRightInd w:val="0"/>
      <w:snapToGrid w:val="0"/>
      <w:spacing w:line="240" w:lineRule="auto"/>
      <w:ind w:right="2268"/>
    </w:pPr>
    <w:rPr>
      <w:rFonts w:eastAsia="Times New Roman"/>
      <w:szCs w:val="24"/>
      <w:lang w:eastAsia="de-CH"/>
    </w:rPr>
  </w:style>
  <w:style w:type="paragraph" w:customStyle="1" w:styleId="MinutesTitle">
    <w:name w:val="MinutesTitle"/>
    <w:basedOn w:val="Normal"/>
    <w:next w:val="MinutesItem"/>
    <w:rsid w:val="007E17D3"/>
    <w:pPr>
      <w:tabs>
        <w:tab w:val="right" w:pos="9356"/>
      </w:tabs>
      <w:adjustRightInd w:val="0"/>
      <w:snapToGrid w:val="0"/>
      <w:spacing w:line="240" w:lineRule="auto"/>
      <w:ind w:right="2268"/>
    </w:pPr>
    <w:rPr>
      <w:rFonts w:eastAsia="Times New Roman"/>
      <w:b/>
      <w:szCs w:val="24"/>
      <w:lang w:eastAsia="de-CH"/>
    </w:rPr>
  </w:style>
  <w:style w:type="paragraph" w:styleId="En-ttedemessage">
    <w:name w:val="Message Header"/>
    <w:basedOn w:val="Normal"/>
    <w:link w:val="En-ttedemessageCar"/>
    <w:rsid w:val="007E17D3"/>
    <w:pPr>
      <w:adjustRightInd w:val="0"/>
      <w:snapToGrid w:val="0"/>
      <w:spacing w:line="240" w:lineRule="auto"/>
    </w:pPr>
    <w:rPr>
      <w:rFonts w:eastAsia="Times New Roman" w:cs="Arial"/>
      <w:b/>
      <w:szCs w:val="24"/>
      <w:lang w:eastAsia="de-CH"/>
    </w:rPr>
  </w:style>
  <w:style w:type="character" w:customStyle="1" w:styleId="En-ttedemessageCar">
    <w:name w:val="En-tête de message Car"/>
    <w:link w:val="En-ttedemessage"/>
    <w:rsid w:val="007E17D3"/>
    <w:rPr>
      <w:rFonts w:ascii="Arial" w:eastAsia="Times New Roman" w:hAnsi="Arial" w:cs="Arial"/>
      <w:b/>
      <w:sz w:val="22"/>
      <w:szCs w:val="24"/>
      <w:lang w:val="de-CH" w:eastAsia="de-CH"/>
    </w:rPr>
  </w:style>
  <w:style w:type="paragraph" w:customStyle="1" w:styleId="NormalKeepTogether">
    <w:name w:val="NormalKeepTogether"/>
    <w:basedOn w:val="Normal"/>
    <w:rsid w:val="007E17D3"/>
    <w:pPr>
      <w:keepNext/>
      <w:keepLines/>
      <w:adjustRightInd w:val="0"/>
      <w:snapToGrid w:val="0"/>
      <w:spacing w:line="240" w:lineRule="auto"/>
    </w:pPr>
    <w:rPr>
      <w:rFonts w:eastAsia="Times New Roman"/>
      <w:szCs w:val="24"/>
      <w:lang w:val="en-GB" w:eastAsia="de-CH"/>
    </w:rPr>
  </w:style>
  <w:style w:type="paragraph" w:styleId="Textebrut">
    <w:name w:val="Plain Text"/>
    <w:basedOn w:val="Normal"/>
    <w:link w:val="TextebrutCar"/>
    <w:rsid w:val="007E17D3"/>
    <w:pPr>
      <w:adjustRightInd w:val="0"/>
      <w:snapToGrid w:val="0"/>
      <w:spacing w:line="240" w:lineRule="auto"/>
    </w:pPr>
    <w:rPr>
      <w:rFonts w:eastAsia="Times New Roman" w:cs="Courier New"/>
      <w:szCs w:val="20"/>
      <w:lang w:eastAsia="de-CH"/>
    </w:rPr>
  </w:style>
  <w:style w:type="character" w:customStyle="1" w:styleId="TextebrutCar">
    <w:name w:val="Texte brut Car"/>
    <w:link w:val="Textebrut"/>
    <w:rsid w:val="007E17D3"/>
    <w:rPr>
      <w:rFonts w:ascii="Arial" w:eastAsia="Times New Roman" w:hAnsi="Arial" w:cs="Courier New"/>
      <w:sz w:val="22"/>
      <w:lang w:val="de-CH" w:eastAsia="de-CH"/>
    </w:rPr>
  </w:style>
  <w:style w:type="paragraph" w:customStyle="1" w:styleId="OutputprofileText">
    <w:name w:val="OutputprofileText"/>
    <w:basedOn w:val="Normal"/>
    <w:rsid w:val="007E17D3"/>
    <w:pPr>
      <w:keepLines/>
      <w:adjustRightInd w:val="0"/>
      <w:snapToGrid w:val="0"/>
      <w:spacing w:line="240" w:lineRule="auto"/>
    </w:pPr>
    <w:rPr>
      <w:rFonts w:eastAsia="Times New Roman"/>
      <w:sz w:val="14"/>
      <w:szCs w:val="24"/>
      <w:lang w:eastAsia="de-CH"/>
    </w:rPr>
  </w:style>
  <w:style w:type="paragraph" w:customStyle="1" w:styleId="OutputprofileTitle">
    <w:name w:val="OutputprofileTitle"/>
    <w:basedOn w:val="Normal"/>
    <w:next w:val="OutputprofileText"/>
    <w:rsid w:val="00756A99"/>
    <w:pPr>
      <w:keepLines/>
      <w:adjustRightInd w:val="0"/>
      <w:snapToGrid w:val="0"/>
      <w:spacing w:line="240" w:lineRule="auto"/>
    </w:pPr>
    <w:rPr>
      <w:rFonts w:eastAsia="Times New Roman"/>
      <w:b/>
      <w:caps/>
      <w:spacing w:val="40"/>
      <w:sz w:val="24"/>
      <w:szCs w:val="24"/>
      <w:lang w:eastAsia="de-CH"/>
    </w:rPr>
  </w:style>
  <w:style w:type="paragraph" w:customStyle="1" w:styleId="PositionItem">
    <w:name w:val="PositionItem"/>
    <w:basedOn w:val="Normal"/>
    <w:rsid w:val="007E17D3"/>
    <w:pPr>
      <w:keepNext/>
      <w:keepLines/>
      <w:tabs>
        <w:tab w:val="left" w:pos="7541"/>
        <w:tab w:val="decimal" w:pos="9072"/>
      </w:tabs>
      <w:adjustRightInd w:val="0"/>
      <w:snapToGrid w:val="0"/>
      <w:spacing w:line="240" w:lineRule="auto"/>
      <w:ind w:left="851" w:right="2268" w:hanging="851"/>
    </w:pPr>
    <w:rPr>
      <w:rFonts w:eastAsia="Times New Roman"/>
      <w:szCs w:val="24"/>
      <w:lang w:eastAsia="de-CH"/>
    </w:rPr>
  </w:style>
  <w:style w:type="paragraph" w:customStyle="1" w:styleId="PositionTitle">
    <w:name w:val="PositionTitle"/>
    <w:basedOn w:val="Normal"/>
    <w:rsid w:val="007E17D3"/>
    <w:pPr>
      <w:tabs>
        <w:tab w:val="left" w:pos="7541"/>
        <w:tab w:val="decimal" w:pos="9072"/>
      </w:tabs>
      <w:adjustRightInd w:val="0"/>
      <w:snapToGrid w:val="0"/>
      <w:spacing w:line="240" w:lineRule="auto"/>
      <w:ind w:left="851" w:right="2268"/>
    </w:pPr>
    <w:rPr>
      <w:rFonts w:eastAsia="Times New Roman"/>
      <w:b/>
      <w:spacing w:val="-10"/>
      <w:szCs w:val="24"/>
      <w:lang w:val="en-GB" w:eastAsia="de-CH"/>
    </w:rPr>
  </w:style>
  <w:style w:type="paragraph" w:customStyle="1" w:styleId="PositionWithValue">
    <w:name w:val="PositionWithValue"/>
    <w:basedOn w:val="Normal"/>
    <w:rsid w:val="007E17D3"/>
    <w:pPr>
      <w:tabs>
        <w:tab w:val="left" w:pos="7655"/>
        <w:tab w:val="decimal" w:pos="8959"/>
      </w:tabs>
      <w:adjustRightInd w:val="0"/>
      <w:snapToGrid w:val="0"/>
      <w:spacing w:line="240" w:lineRule="auto"/>
      <w:ind w:right="2835"/>
    </w:pPr>
    <w:rPr>
      <w:rFonts w:eastAsia="Times New Roman"/>
      <w:szCs w:val="24"/>
      <w:lang w:val="en-GB" w:eastAsia="de-CH"/>
    </w:rPr>
  </w:style>
  <w:style w:type="paragraph" w:styleId="Tabledesrfrencesjuridiques">
    <w:name w:val="table of authorities"/>
    <w:basedOn w:val="Normal"/>
    <w:next w:val="Normal"/>
    <w:rsid w:val="007E17D3"/>
    <w:pPr>
      <w:adjustRightInd w:val="0"/>
      <w:snapToGrid w:val="0"/>
      <w:spacing w:line="240" w:lineRule="auto"/>
      <w:ind w:left="284" w:hanging="284"/>
    </w:pPr>
    <w:rPr>
      <w:rFonts w:eastAsia="Times New Roman"/>
      <w:szCs w:val="24"/>
      <w:lang w:eastAsia="de-CH"/>
    </w:rPr>
  </w:style>
  <w:style w:type="paragraph" w:customStyle="1" w:styleId="ReturnAddress">
    <w:name w:val="ReturnAddress"/>
    <w:basedOn w:val="Normal"/>
    <w:rsid w:val="007E17D3"/>
    <w:pPr>
      <w:keepLines/>
      <w:adjustRightInd w:val="0"/>
      <w:snapToGrid w:val="0"/>
      <w:spacing w:line="240" w:lineRule="auto"/>
    </w:pPr>
    <w:rPr>
      <w:rFonts w:eastAsia="Times New Roman"/>
      <w:sz w:val="14"/>
      <w:szCs w:val="24"/>
      <w:u w:val="single"/>
      <w:lang w:eastAsia="de-CH"/>
    </w:rPr>
  </w:style>
  <w:style w:type="paragraph" w:styleId="TitreTR">
    <w:name w:val="toa heading"/>
    <w:basedOn w:val="Normal"/>
    <w:next w:val="Normal"/>
    <w:rsid w:val="007E17D3"/>
    <w:pPr>
      <w:keepNext/>
      <w:keepLines/>
      <w:adjustRightInd w:val="0"/>
      <w:snapToGrid w:val="0"/>
      <w:spacing w:line="240" w:lineRule="auto"/>
    </w:pPr>
    <w:rPr>
      <w:rFonts w:eastAsia="Times New Roman" w:cs="Arial"/>
      <w:b/>
      <w:bCs/>
      <w:szCs w:val="24"/>
      <w:lang w:eastAsia="de-CH"/>
    </w:rPr>
  </w:style>
  <w:style w:type="character" w:styleId="Numrodepage">
    <w:name w:val="page number"/>
    <w:basedOn w:val="Policepardfaut"/>
    <w:rsid w:val="00FD1753"/>
    <w:rPr>
      <w:lang w:val="fr-CH"/>
    </w:rPr>
  </w:style>
  <w:style w:type="paragraph" w:customStyle="1" w:styleId="Separator">
    <w:name w:val="Separator"/>
    <w:basedOn w:val="Normal"/>
    <w:next w:val="Normal"/>
    <w:rsid w:val="007E17D3"/>
    <w:pPr>
      <w:pBdr>
        <w:bottom w:val="single" w:sz="4" w:space="1" w:color="auto"/>
      </w:pBd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customStyle="1" w:styleId="SignatureLines">
    <w:name w:val="SignatureLines"/>
    <w:basedOn w:val="Normal"/>
    <w:next w:val="Normal"/>
    <w:rsid w:val="007E17D3"/>
    <w:pPr>
      <w:keepNext/>
      <w:keepLines/>
      <w:tabs>
        <w:tab w:val="left" w:leader="underscore" w:pos="3119"/>
        <w:tab w:val="left" w:pos="3969"/>
        <w:tab w:val="right" w:leader="underscore" w:pos="7088"/>
      </w:tabs>
      <w:adjustRightInd w:val="0"/>
      <w:snapToGrid w:val="0"/>
      <w:spacing w:line="240" w:lineRule="auto"/>
    </w:pPr>
    <w:rPr>
      <w:rFonts w:eastAsia="Times New Roman"/>
      <w:sz w:val="8"/>
      <w:szCs w:val="24"/>
      <w:lang w:val="en-GB" w:eastAsia="de-CH"/>
    </w:rPr>
  </w:style>
  <w:style w:type="paragraph" w:customStyle="1" w:styleId="SignatureText">
    <w:name w:val="SignatureText"/>
    <w:basedOn w:val="Normal"/>
    <w:rsid w:val="007E17D3"/>
    <w:pPr>
      <w:keepNext/>
      <w:keepLines/>
      <w:tabs>
        <w:tab w:val="left" w:pos="3969"/>
      </w:tabs>
      <w:adjustRightInd w:val="0"/>
      <w:snapToGrid w:val="0"/>
      <w:spacing w:line="240" w:lineRule="auto"/>
    </w:pPr>
    <w:rPr>
      <w:rFonts w:eastAsia="Times New Roman"/>
      <w:kern w:val="10"/>
      <w:position w:val="10"/>
      <w:sz w:val="17"/>
      <w:szCs w:val="24"/>
      <w:lang w:val="en-GB" w:eastAsia="de-CH"/>
    </w:rPr>
  </w:style>
  <w:style w:type="paragraph" w:styleId="NormalWeb">
    <w:name w:val="Normal (Web)"/>
    <w:basedOn w:val="Normal"/>
    <w:rsid w:val="007E17D3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styleId="Retraitnormal">
    <w:name w:val="Normal Indent"/>
    <w:basedOn w:val="Normal"/>
    <w:rsid w:val="007E17D3"/>
    <w:pPr>
      <w:adjustRightInd w:val="0"/>
      <w:snapToGrid w:val="0"/>
      <w:spacing w:line="240" w:lineRule="auto"/>
      <w:ind w:left="1701"/>
    </w:pPr>
    <w:rPr>
      <w:rFonts w:eastAsia="Times New Roman"/>
      <w:szCs w:val="24"/>
      <w:lang w:eastAsia="de-CH"/>
    </w:rPr>
  </w:style>
  <w:style w:type="paragraph" w:customStyle="1" w:styleId="TakeTitle">
    <w:name w:val="TakeTitle"/>
    <w:basedOn w:val="Normal"/>
    <w:rsid w:val="007E17D3"/>
    <w:pPr>
      <w:numPr>
        <w:ilvl w:val="2"/>
        <w:numId w:val="10"/>
      </w:num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styleId="Corpsdetexte">
    <w:name w:val="Body Text"/>
    <w:basedOn w:val="Normal"/>
    <w:link w:val="CorpsdetexteCar"/>
    <w:rsid w:val="007E17D3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character" w:customStyle="1" w:styleId="CorpsdetexteCar">
    <w:name w:val="Corps de texte Car"/>
    <w:link w:val="Corpsdetexte"/>
    <w:rsid w:val="007E17D3"/>
    <w:rPr>
      <w:rFonts w:ascii="Arial" w:eastAsia="Times New Roman" w:hAnsi="Arial"/>
      <w:sz w:val="22"/>
      <w:szCs w:val="24"/>
      <w:lang w:val="de-CH" w:eastAsia="de-CH"/>
    </w:rPr>
  </w:style>
  <w:style w:type="paragraph" w:styleId="Corpsdetexte2">
    <w:name w:val="Body Text 2"/>
    <w:basedOn w:val="Normal"/>
    <w:link w:val="Corpsdetexte2Car"/>
    <w:rsid w:val="007E17D3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character" w:customStyle="1" w:styleId="Corpsdetexte2Car">
    <w:name w:val="Corps de texte 2 Car"/>
    <w:link w:val="Corpsdetexte2"/>
    <w:rsid w:val="007E17D3"/>
    <w:rPr>
      <w:rFonts w:ascii="Arial" w:eastAsia="Times New Roman" w:hAnsi="Arial"/>
      <w:sz w:val="22"/>
      <w:szCs w:val="24"/>
      <w:lang w:val="de-CH" w:eastAsia="de-CH"/>
    </w:rPr>
  </w:style>
  <w:style w:type="paragraph" w:styleId="Corpsdetexte3">
    <w:name w:val="Body Text 3"/>
    <w:basedOn w:val="Normal"/>
    <w:link w:val="Corpsdetexte3Car"/>
    <w:rsid w:val="007E17D3"/>
    <w:pPr>
      <w:adjustRightInd w:val="0"/>
      <w:snapToGrid w:val="0"/>
      <w:spacing w:line="240" w:lineRule="auto"/>
    </w:pPr>
    <w:rPr>
      <w:rFonts w:eastAsia="Times New Roman"/>
      <w:szCs w:val="16"/>
      <w:lang w:eastAsia="de-CH"/>
    </w:rPr>
  </w:style>
  <w:style w:type="character" w:customStyle="1" w:styleId="Corpsdetexte3Car">
    <w:name w:val="Corps de texte 3 Car"/>
    <w:link w:val="Corpsdetexte3"/>
    <w:rsid w:val="007E17D3"/>
    <w:rPr>
      <w:rFonts w:ascii="Arial" w:eastAsia="Times New Roman" w:hAnsi="Arial"/>
      <w:sz w:val="22"/>
      <w:szCs w:val="16"/>
      <w:lang w:val="de-CH" w:eastAsia="de-CH"/>
    </w:rPr>
  </w:style>
  <w:style w:type="paragraph" w:styleId="Retraitcorpsdetexte2">
    <w:name w:val="Body Text Indent 2"/>
    <w:basedOn w:val="Normal"/>
    <w:link w:val="Retraitcorpsdetexte2Car"/>
    <w:rsid w:val="007E17D3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character" w:customStyle="1" w:styleId="Retraitcorpsdetexte2Car">
    <w:name w:val="Retrait corps de texte 2 Car"/>
    <w:link w:val="Retraitcorpsdetexte2"/>
    <w:rsid w:val="007E17D3"/>
    <w:rPr>
      <w:rFonts w:ascii="Arial" w:eastAsia="Times New Roman" w:hAnsi="Arial"/>
      <w:sz w:val="22"/>
      <w:szCs w:val="24"/>
      <w:lang w:val="de-CH" w:eastAsia="de-CH"/>
    </w:rPr>
  </w:style>
  <w:style w:type="paragraph" w:styleId="Retraitcorpsdetexte3">
    <w:name w:val="Body Text Indent 3"/>
    <w:basedOn w:val="Normal"/>
    <w:link w:val="Retraitcorpsdetexte3Car"/>
    <w:rsid w:val="007E17D3"/>
    <w:pPr>
      <w:adjustRightInd w:val="0"/>
      <w:snapToGrid w:val="0"/>
      <w:spacing w:line="240" w:lineRule="auto"/>
    </w:pPr>
    <w:rPr>
      <w:rFonts w:eastAsia="Times New Roman"/>
      <w:szCs w:val="16"/>
      <w:lang w:eastAsia="de-CH"/>
    </w:rPr>
  </w:style>
  <w:style w:type="character" w:customStyle="1" w:styleId="Retraitcorpsdetexte3Car">
    <w:name w:val="Retrait corps de texte 3 Car"/>
    <w:link w:val="Retraitcorpsdetexte3"/>
    <w:rsid w:val="007E17D3"/>
    <w:rPr>
      <w:rFonts w:ascii="Arial" w:eastAsia="Times New Roman" w:hAnsi="Arial"/>
      <w:sz w:val="22"/>
      <w:szCs w:val="16"/>
      <w:lang w:val="de-CH" w:eastAsia="de-CH"/>
    </w:rPr>
  </w:style>
  <w:style w:type="paragraph" w:styleId="Retrait1religne">
    <w:name w:val="Body Text First Indent"/>
    <w:basedOn w:val="Corpsdetexte"/>
    <w:link w:val="Retrait1religneCar"/>
    <w:rsid w:val="00FD1753"/>
  </w:style>
  <w:style w:type="character" w:customStyle="1" w:styleId="Retrait1religneCar">
    <w:name w:val="Retrait 1re ligne Car"/>
    <w:link w:val="Retrait1religne"/>
    <w:rsid w:val="00FD1753"/>
    <w:rPr>
      <w:rFonts w:ascii="Arial" w:eastAsia="Times New Roman" w:hAnsi="Arial"/>
      <w:sz w:val="22"/>
      <w:szCs w:val="24"/>
      <w:lang w:val="de-CH" w:eastAsia="de-CH"/>
    </w:rPr>
  </w:style>
  <w:style w:type="paragraph" w:styleId="Retraitcorpsdetexte">
    <w:name w:val="Body Text Indent"/>
    <w:basedOn w:val="Normal"/>
    <w:link w:val="RetraitcorpsdetexteCar"/>
    <w:rsid w:val="007E17D3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character" w:customStyle="1" w:styleId="RetraitcorpsdetexteCar">
    <w:name w:val="Retrait corps de texte Car"/>
    <w:link w:val="Retraitcorpsdetexte"/>
    <w:rsid w:val="007E17D3"/>
    <w:rPr>
      <w:rFonts w:ascii="Arial" w:eastAsia="Times New Roman" w:hAnsi="Arial"/>
      <w:sz w:val="22"/>
      <w:szCs w:val="24"/>
      <w:lang w:val="de-CH" w:eastAsia="de-CH"/>
    </w:rPr>
  </w:style>
  <w:style w:type="paragraph" w:styleId="Retraitcorpset1relig">
    <w:name w:val="Body Text First Indent 2"/>
    <w:basedOn w:val="Retraitcorpsdetexte"/>
    <w:link w:val="Retraitcorpset1religCar"/>
    <w:rsid w:val="007E17D3"/>
  </w:style>
  <w:style w:type="character" w:customStyle="1" w:styleId="Retraitcorpset1religCar">
    <w:name w:val="Retrait corps et 1re lig. Car"/>
    <w:link w:val="Retraitcorpset1relig"/>
    <w:rsid w:val="007E17D3"/>
    <w:rPr>
      <w:rFonts w:ascii="Arial" w:eastAsia="Times New Roman" w:hAnsi="Arial"/>
      <w:sz w:val="22"/>
      <w:szCs w:val="24"/>
      <w:lang w:val="de-CH" w:eastAsia="de-CH"/>
    </w:rPr>
  </w:style>
  <w:style w:type="paragraph" w:customStyle="1" w:styleId="TextTogether">
    <w:name w:val="TextTogether"/>
    <w:basedOn w:val="Normal"/>
    <w:rsid w:val="007E17D3"/>
    <w:pPr>
      <w:keepNext/>
      <w:keepLines/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styleId="Titre">
    <w:name w:val="Title"/>
    <w:basedOn w:val="Normal"/>
    <w:next w:val="Normal"/>
    <w:link w:val="TitreCar"/>
    <w:qFormat/>
    <w:rsid w:val="007E17D3"/>
    <w:pPr>
      <w:keepNext/>
      <w:keepLines/>
      <w:adjustRightInd w:val="0"/>
      <w:snapToGrid w:val="0"/>
      <w:spacing w:line="240" w:lineRule="auto"/>
    </w:pPr>
    <w:rPr>
      <w:rFonts w:eastAsia="Times New Roman" w:cs="Arial"/>
      <w:b/>
      <w:bCs/>
      <w:szCs w:val="32"/>
      <w:lang w:eastAsia="de-CH"/>
    </w:rPr>
  </w:style>
  <w:style w:type="character" w:customStyle="1" w:styleId="TitreCar">
    <w:name w:val="Titre Car"/>
    <w:link w:val="Titre"/>
    <w:rsid w:val="007E17D3"/>
    <w:rPr>
      <w:rFonts w:ascii="Arial" w:eastAsia="Times New Roman" w:hAnsi="Arial" w:cs="Arial"/>
      <w:b/>
      <w:bCs/>
      <w:sz w:val="22"/>
      <w:szCs w:val="32"/>
      <w:lang w:val="de-CH" w:eastAsia="de-CH"/>
    </w:rPr>
  </w:style>
  <w:style w:type="paragraph" w:customStyle="1" w:styleId="Topic075">
    <w:name w:val="Topic075"/>
    <w:basedOn w:val="Normal"/>
    <w:rsid w:val="007E17D3"/>
    <w:pPr>
      <w:tabs>
        <w:tab w:val="right" w:leader="underscore" w:pos="9356"/>
      </w:tabs>
      <w:adjustRightInd w:val="0"/>
      <w:snapToGrid w:val="0"/>
      <w:spacing w:line="240" w:lineRule="auto"/>
      <w:ind w:left="425" w:hanging="425"/>
    </w:pPr>
    <w:rPr>
      <w:rFonts w:eastAsia="Times New Roman"/>
      <w:szCs w:val="24"/>
      <w:lang w:val="en-GB" w:eastAsia="de-CH"/>
    </w:rPr>
  </w:style>
  <w:style w:type="paragraph" w:customStyle="1" w:styleId="Topic300">
    <w:name w:val="Topic300"/>
    <w:basedOn w:val="Normal"/>
    <w:rsid w:val="007E17D3"/>
    <w:pPr>
      <w:tabs>
        <w:tab w:val="right" w:leader="underscore" w:pos="9356"/>
      </w:tabs>
      <w:adjustRightInd w:val="0"/>
      <w:snapToGrid w:val="0"/>
      <w:spacing w:line="240" w:lineRule="auto"/>
      <w:ind w:left="1701" w:hanging="1701"/>
    </w:pPr>
    <w:rPr>
      <w:rFonts w:eastAsia="Times New Roman"/>
      <w:szCs w:val="24"/>
      <w:lang w:val="en-GB" w:eastAsia="de-CH"/>
    </w:rPr>
  </w:style>
  <w:style w:type="paragraph" w:customStyle="1" w:styleId="Topic600">
    <w:name w:val="Topic600"/>
    <w:basedOn w:val="Normal"/>
    <w:rsid w:val="007E17D3"/>
    <w:pPr>
      <w:tabs>
        <w:tab w:val="right" w:leader="underscore" w:pos="9356"/>
      </w:tabs>
      <w:adjustRightInd w:val="0"/>
      <w:snapToGrid w:val="0"/>
      <w:spacing w:line="240" w:lineRule="auto"/>
      <w:ind w:left="3402" w:hanging="3402"/>
    </w:pPr>
    <w:rPr>
      <w:rFonts w:eastAsia="Times New Roman"/>
      <w:szCs w:val="24"/>
      <w:lang w:val="en-GB" w:eastAsia="de-CH"/>
    </w:rPr>
  </w:style>
  <w:style w:type="paragraph" w:customStyle="1" w:styleId="Topic900">
    <w:name w:val="Topic900"/>
    <w:basedOn w:val="Normal"/>
    <w:rsid w:val="007E17D3"/>
    <w:pPr>
      <w:tabs>
        <w:tab w:val="right" w:leader="underscore" w:pos="9356"/>
      </w:tabs>
      <w:adjustRightInd w:val="0"/>
      <w:snapToGrid w:val="0"/>
      <w:spacing w:line="240" w:lineRule="auto"/>
      <w:ind w:left="5103" w:hanging="5103"/>
    </w:pPr>
    <w:rPr>
      <w:rFonts w:eastAsia="Times New Roman"/>
      <w:szCs w:val="24"/>
      <w:lang w:val="en-GB" w:eastAsia="de-CH"/>
    </w:rPr>
  </w:style>
  <w:style w:type="character" w:customStyle="1" w:styleId="Titre1Car">
    <w:name w:val="Titre 1 Car"/>
    <w:link w:val="Titre1"/>
    <w:rsid w:val="007E17D3"/>
    <w:rPr>
      <w:rFonts w:ascii="Arial" w:eastAsia="Times New Roman" w:hAnsi="Arial" w:cs="Arial"/>
      <w:b/>
      <w:bCs/>
      <w:snapToGrid w:val="0"/>
      <w:sz w:val="22"/>
      <w:szCs w:val="32"/>
      <w:lang w:val="de-CH" w:eastAsia="de-CH"/>
    </w:rPr>
  </w:style>
  <w:style w:type="character" w:customStyle="1" w:styleId="Titre2Car">
    <w:name w:val="Titre 2 Car"/>
    <w:link w:val="Titre2"/>
    <w:rsid w:val="007E17D3"/>
    <w:rPr>
      <w:rFonts w:ascii="Arial" w:eastAsia="Times New Roman" w:hAnsi="Arial" w:cs="Arial"/>
      <w:b/>
      <w:bCs/>
      <w:iCs/>
      <w:sz w:val="22"/>
      <w:szCs w:val="28"/>
      <w:lang w:val="de-CH" w:eastAsia="de-CH"/>
    </w:rPr>
  </w:style>
  <w:style w:type="character" w:customStyle="1" w:styleId="Titre3Car">
    <w:name w:val="Titre 3 Car"/>
    <w:link w:val="Titre3"/>
    <w:rsid w:val="00622912"/>
    <w:rPr>
      <w:rFonts w:ascii="Arial" w:eastAsia="Times New Roman" w:hAnsi="Arial" w:cs="Arial"/>
      <w:b/>
      <w:bCs/>
      <w:sz w:val="22"/>
      <w:szCs w:val="26"/>
      <w:lang w:val="de-CH" w:eastAsia="de-CH"/>
    </w:rPr>
  </w:style>
  <w:style w:type="character" w:customStyle="1" w:styleId="Titre4Car">
    <w:name w:val="Titre 4 Car"/>
    <w:link w:val="Titre4"/>
    <w:rsid w:val="00622912"/>
    <w:rPr>
      <w:rFonts w:ascii="Arial" w:eastAsia="Times New Roman" w:hAnsi="Arial"/>
      <w:b/>
      <w:bCs/>
      <w:sz w:val="22"/>
      <w:szCs w:val="28"/>
      <w:lang w:val="de-CH" w:eastAsia="de-CH"/>
    </w:rPr>
  </w:style>
  <w:style w:type="character" w:customStyle="1" w:styleId="Titre5Car">
    <w:name w:val="Titre 5 Car"/>
    <w:link w:val="Titre5"/>
    <w:rsid w:val="00622912"/>
    <w:rPr>
      <w:rFonts w:ascii="Arial" w:eastAsia="Times New Roman" w:hAnsi="Arial"/>
      <w:b/>
      <w:bCs/>
      <w:iCs/>
      <w:sz w:val="22"/>
      <w:szCs w:val="26"/>
      <w:lang w:val="de-CH" w:eastAsia="de-CH"/>
    </w:rPr>
  </w:style>
  <w:style w:type="character" w:customStyle="1" w:styleId="Titre6Car">
    <w:name w:val="Titre 6 Car"/>
    <w:link w:val="Titre6"/>
    <w:rsid w:val="00622912"/>
    <w:rPr>
      <w:rFonts w:ascii="Arial" w:eastAsia="Times New Roman" w:hAnsi="Arial"/>
      <w:b/>
      <w:bCs/>
      <w:sz w:val="22"/>
      <w:szCs w:val="22"/>
      <w:lang w:val="de-CH" w:eastAsia="de-CH"/>
    </w:rPr>
  </w:style>
  <w:style w:type="character" w:customStyle="1" w:styleId="Titre7Car">
    <w:name w:val="Titre 7 Car"/>
    <w:link w:val="Titre7"/>
    <w:rsid w:val="00622912"/>
    <w:rPr>
      <w:rFonts w:ascii="Arial" w:eastAsia="Times New Roman" w:hAnsi="Arial"/>
      <w:b/>
      <w:sz w:val="22"/>
      <w:szCs w:val="24"/>
      <w:lang w:val="de-CH" w:eastAsia="de-CH"/>
    </w:rPr>
  </w:style>
  <w:style w:type="character" w:customStyle="1" w:styleId="Titre8Car">
    <w:name w:val="Titre 8 Car"/>
    <w:link w:val="Titre8"/>
    <w:rsid w:val="00622912"/>
    <w:rPr>
      <w:rFonts w:ascii="Arial" w:eastAsia="Times New Roman" w:hAnsi="Arial"/>
      <w:b/>
      <w:iCs/>
      <w:sz w:val="22"/>
      <w:szCs w:val="24"/>
      <w:lang w:val="de-CH" w:eastAsia="de-CH"/>
    </w:rPr>
  </w:style>
  <w:style w:type="character" w:customStyle="1" w:styleId="Titre9Car">
    <w:name w:val="Titre 9 Car"/>
    <w:link w:val="Titre9"/>
    <w:rsid w:val="00622912"/>
    <w:rPr>
      <w:rFonts w:ascii="Arial" w:eastAsia="Times New Roman" w:hAnsi="Arial" w:cs="Arial"/>
      <w:b/>
      <w:sz w:val="22"/>
      <w:szCs w:val="22"/>
      <w:lang w:val="de-CH" w:eastAsia="de-CH"/>
    </w:rPr>
  </w:style>
  <w:style w:type="paragraph" w:styleId="Adresseexpditeur">
    <w:name w:val="envelope return"/>
    <w:basedOn w:val="Normal"/>
    <w:rsid w:val="00622912"/>
    <w:pPr>
      <w:adjustRightInd w:val="0"/>
      <w:snapToGrid w:val="0"/>
      <w:spacing w:line="240" w:lineRule="auto"/>
    </w:pPr>
    <w:rPr>
      <w:rFonts w:eastAsia="Times New Roman" w:cs="Arial"/>
      <w:szCs w:val="20"/>
      <w:lang w:eastAsia="de-CH"/>
    </w:rPr>
  </w:style>
  <w:style w:type="paragraph" w:styleId="Adressedestinataire">
    <w:name w:val="envelope address"/>
    <w:basedOn w:val="Normal"/>
    <w:rsid w:val="00622912"/>
    <w:pPr>
      <w:framePr w:w="4320" w:h="2160" w:hRule="exact" w:hSpace="141" w:wrap="auto" w:hAnchor="page" w:xAlign="center" w:yAlign="bottom"/>
      <w:adjustRightInd w:val="0"/>
      <w:snapToGrid w:val="0"/>
      <w:spacing w:line="240" w:lineRule="auto"/>
      <w:ind w:left="1"/>
    </w:pPr>
    <w:rPr>
      <w:rFonts w:eastAsia="Times New Roman" w:cs="Arial"/>
      <w:szCs w:val="24"/>
      <w:lang w:eastAsia="de-CH"/>
    </w:rPr>
  </w:style>
  <w:style w:type="paragraph" w:styleId="Signature">
    <w:name w:val="Signature"/>
    <w:basedOn w:val="Normal"/>
    <w:link w:val="SignatureCar"/>
    <w:rsid w:val="00622912"/>
    <w:pPr>
      <w:keepNext/>
      <w:keepLines/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character" w:customStyle="1" w:styleId="SignatureCar">
    <w:name w:val="Signature Car"/>
    <w:link w:val="Signature"/>
    <w:rsid w:val="00622912"/>
    <w:rPr>
      <w:rFonts w:ascii="Arial" w:eastAsia="Times New Roman" w:hAnsi="Arial"/>
      <w:sz w:val="22"/>
      <w:szCs w:val="24"/>
      <w:lang w:val="de-CH" w:eastAsia="de-CH"/>
    </w:rPr>
  </w:style>
  <w:style w:type="paragraph" w:styleId="Sous-titre">
    <w:name w:val="Subtitle"/>
    <w:basedOn w:val="Normal"/>
    <w:next w:val="Normal"/>
    <w:link w:val="Sous-titreCar"/>
    <w:qFormat/>
    <w:rsid w:val="00622912"/>
    <w:pPr>
      <w:keepNext/>
      <w:keepLines/>
      <w:adjustRightInd w:val="0"/>
      <w:snapToGrid w:val="0"/>
      <w:spacing w:line="240" w:lineRule="auto"/>
    </w:pPr>
    <w:rPr>
      <w:rFonts w:eastAsia="Times New Roman" w:cs="Arial"/>
      <w:b/>
      <w:szCs w:val="24"/>
      <w:lang w:eastAsia="de-CH"/>
    </w:rPr>
  </w:style>
  <w:style w:type="character" w:customStyle="1" w:styleId="Sous-titreCar">
    <w:name w:val="Sous-titre Car"/>
    <w:link w:val="Sous-titre"/>
    <w:rsid w:val="00622912"/>
    <w:rPr>
      <w:rFonts w:ascii="Arial" w:eastAsia="Times New Roman" w:hAnsi="Arial" w:cs="Arial"/>
      <w:b/>
      <w:sz w:val="22"/>
      <w:szCs w:val="24"/>
      <w:lang w:val="de-CH" w:eastAsia="de-CH"/>
    </w:rPr>
  </w:style>
  <w:style w:type="paragraph" w:styleId="TM1">
    <w:name w:val="toc 1"/>
    <w:basedOn w:val="Normal"/>
    <w:next w:val="Normal"/>
    <w:autoRedefine/>
    <w:rsid w:val="00622912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styleId="TM2">
    <w:name w:val="toc 2"/>
    <w:basedOn w:val="Normal"/>
    <w:next w:val="Normal"/>
    <w:autoRedefine/>
    <w:rsid w:val="00622912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styleId="TM3">
    <w:name w:val="toc 3"/>
    <w:basedOn w:val="Normal"/>
    <w:next w:val="Normal"/>
    <w:autoRedefine/>
    <w:rsid w:val="00622912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styleId="TM4">
    <w:name w:val="toc 4"/>
    <w:basedOn w:val="Normal"/>
    <w:next w:val="Normal"/>
    <w:autoRedefine/>
    <w:rsid w:val="00622912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styleId="TM5">
    <w:name w:val="toc 5"/>
    <w:basedOn w:val="Normal"/>
    <w:next w:val="Normal"/>
    <w:autoRedefine/>
    <w:rsid w:val="00622912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styleId="TM6">
    <w:name w:val="toc 6"/>
    <w:basedOn w:val="Normal"/>
    <w:next w:val="Normal"/>
    <w:autoRedefine/>
    <w:rsid w:val="00622912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styleId="TM7">
    <w:name w:val="toc 7"/>
    <w:basedOn w:val="Normal"/>
    <w:next w:val="Normal"/>
    <w:autoRedefine/>
    <w:rsid w:val="00622912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styleId="TM8">
    <w:name w:val="toc 8"/>
    <w:basedOn w:val="Normal"/>
    <w:next w:val="Normal"/>
    <w:autoRedefine/>
    <w:rsid w:val="00622912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styleId="TM9">
    <w:name w:val="toc 9"/>
    <w:basedOn w:val="Normal"/>
    <w:next w:val="Normal"/>
    <w:autoRedefine/>
    <w:rsid w:val="00622912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character" w:styleId="Numrodeligne">
    <w:name w:val="line number"/>
    <w:basedOn w:val="Policepardfaut"/>
    <w:rsid w:val="00FD1753"/>
    <w:rPr>
      <w:lang w:val="fr-CH"/>
    </w:rPr>
  </w:style>
  <w:style w:type="paragraph" w:customStyle="1" w:styleId="Klassifizierung">
    <w:name w:val="Klassifizierung"/>
    <w:basedOn w:val="Normal"/>
    <w:rsid w:val="000B10D2"/>
    <w:pPr>
      <w:spacing w:line="260" w:lineRule="atLeast"/>
      <w:jc w:val="right"/>
    </w:pPr>
    <w:rPr>
      <w:b/>
    </w:rPr>
  </w:style>
  <w:style w:type="character" w:styleId="Textedelespacerserv">
    <w:name w:val="Placeholder Text"/>
    <w:basedOn w:val="Policepardfaut"/>
    <w:uiPriority w:val="99"/>
    <w:semiHidden/>
    <w:rsid w:val="007C7CCE"/>
    <w:rPr>
      <w:color w:val="808080"/>
      <w:lang w:val="fr-CH"/>
    </w:rPr>
  </w:style>
  <w:style w:type="paragraph" w:customStyle="1" w:styleId="Pfad">
    <w:name w:val="Pfad"/>
    <w:next w:val="Pieddepage"/>
    <w:rsid w:val="00A820DF"/>
    <w:pPr>
      <w:spacing w:line="160" w:lineRule="exact"/>
    </w:pPr>
    <w:rPr>
      <w:rFonts w:ascii="Arial" w:eastAsia="Times New Roman" w:hAnsi="Arial"/>
      <w:noProof/>
      <w:sz w:val="12"/>
      <w:szCs w:val="12"/>
    </w:rPr>
  </w:style>
  <w:style w:type="paragraph" w:customStyle="1" w:styleId="KopfFett">
    <w:name w:val="KopfFett"/>
    <w:basedOn w:val="En-tte"/>
    <w:next w:val="En-tte"/>
    <w:rsid w:val="00CC2369"/>
    <w:pPr>
      <w:tabs>
        <w:tab w:val="clear" w:pos="4536"/>
        <w:tab w:val="clear" w:pos="9072"/>
      </w:tabs>
      <w:suppressAutoHyphens/>
      <w:spacing w:line="200" w:lineRule="exact"/>
    </w:pPr>
    <w:rPr>
      <w:rFonts w:eastAsia="Times New Roman"/>
      <w:b/>
      <w:noProof/>
      <w:sz w:val="15"/>
      <w:szCs w:val="20"/>
      <w:lang w:val="de-CH" w:eastAsia="de-CH"/>
    </w:rPr>
  </w:style>
  <w:style w:type="paragraph" w:customStyle="1" w:styleId="Logo">
    <w:name w:val="Logo"/>
    <w:rsid w:val="00CC2369"/>
    <w:rPr>
      <w:rFonts w:ascii="Arial" w:eastAsia="Times New Roman" w:hAnsi="Arial"/>
      <w:noProof/>
      <w:sz w:val="15"/>
    </w:rPr>
  </w:style>
  <w:style w:type="paragraph" w:customStyle="1" w:styleId="Platzhalter">
    <w:name w:val="Platzhalter"/>
    <w:basedOn w:val="Normal"/>
    <w:next w:val="Normal"/>
    <w:rsid w:val="00CC2369"/>
    <w:pPr>
      <w:spacing w:line="240" w:lineRule="auto"/>
    </w:pPr>
    <w:rPr>
      <w:rFonts w:eastAsia="Times New Roman"/>
      <w:sz w:val="2"/>
      <w:szCs w:val="2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7.xml"/><Relationship Id="rId13" Type="http://schemas.openxmlformats.org/officeDocument/2006/relationships/styles" Target="styles.xml"/><Relationship Id="rId18" Type="http://schemas.openxmlformats.org/officeDocument/2006/relationships/header" Target="header1.xml"/><Relationship Id="rId3" Type="http://schemas.openxmlformats.org/officeDocument/2006/relationships/customXml" Target="../customXml/item2.xml"/><Relationship Id="rId21" Type="http://schemas.openxmlformats.org/officeDocument/2006/relationships/footer" Target="footer2.xml"/><Relationship Id="rId7" Type="http://schemas.openxmlformats.org/officeDocument/2006/relationships/customXml" Target="../customXml/item6.xml"/><Relationship Id="rId12" Type="http://schemas.openxmlformats.org/officeDocument/2006/relationships/numbering" Target="numbering.xml"/><Relationship Id="rId17" Type="http://schemas.openxmlformats.org/officeDocument/2006/relationships/endnotes" Target="endnotes.xml"/><Relationship Id="rId25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otnotes" Target="footnotes.xml"/><Relationship Id="rId20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customXml" Target="../customXml/item10.xml"/><Relationship Id="rId24" Type="http://schemas.openxmlformats.org/officeDocument/2006/relationships/glossaryDocument" Target="glossary/document.xml"/><Relationship Id="rId5" Type="http://schemas.openxmlformats.org/officeDocument/2006/relationships/customXml" Target="../customXml/item4.xml"/><Relationship Id="rId15" Type="http://schemas.openxmlformats.org/officeDocument/2006/relationships/webSettings" Target="webSettings.xml"/><Relationship Id="rId23" Type="http://schemas.openxmlformats.org/officeDocument/2006/relationships/fontTable" Target="fontTable.xml"/><Relationship Id="rId10" Type="http://schemas.openxmlformats.org/officeDocument/2006/relationships/customXml" Target="../customXml/item9.xml"/><Relationship Id="rId19" Type="http://schemas.openxmlformats.org/officeDocument/2006/relationships/footer" Target="footer1.xml"/><Relationship Id="rId4" Type="http://schemas.openxmlformats.org/officeDocument/2006/relationships/customXml" Target="../customXml/item3.xml"/><Relationship Id="rId9" Type="http://schemas.openxmlformats.org/officeDocument/2006/relationships/customXml" Target="../customXml/item8.xml"/><Relationship Id="rId14" Type="http://schemas.openxmlformats.org/officeDocument/2006/relationships/settings" Target="settings.xm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822A8FDC05420886F1654C5BFFA2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4DE28F-EC23-4699-A901-A474F97C3F53}"/>
      </w:docPartPr>
      <w:docPartBody>
        <w:p w:rsidR="00730099" w:rsidRDefault="003651AB" w:rsidP="003651AB">
          <w:pPr>
            <w:pStyle w:val="45822A8FDC05420886F1654C5BFFA2922"/>
          </w:pPr>
          <w:r w:rsidRPr="00DF763A">
            <w:rPr>
              <w:rFonts w:eastAsia="Times New Roman"/>
              <w:color w:val="808080" w:themeColor="background1" w:themeShade="80"/>
              <w:sz w:val="24"/>
              <w:szCs w:val="24"/>
              <w:lang w:eastAsia="de-CH"/>
            </w:rPr>
            <w:t>Veuillez cliquer ou taper ici pour entrer votre texte.</w:t>
          </w:r>
        </w:p>
      </w:docPartBody>
    </w:docPart>
    <w:docPart>
      <w:docPartPr>
        <w:name w:val="C9D1480ED1374FDD8A23476D68A238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637A28-B870-411C-964D-538FAE12002E}"/>
      </w:docPartPr>
      <w:docPartBody>
        <w:p w:rsidR="00730099" w:rsidRDefault="003651AB" w:rsidP="003651AB">
          <w:pPr>
            <w:pStyle w:val="C9D1480ED1374FDD8A23476D68A238BC2"/>
          </w:pPr>
          <w:r w:rsidRPr="00DF763A">
            <w:rPr>
              <w:rFonts w:eastAsia="Times New Roman"/>
              <w:color w:val="808080" w:themeColor="background1" w:themeShade="80"/>
              <w:sz w:val="24"/>
              <w:szCs w:val="24"/>
              <w:lang w:eastAsia="de-CH"/>
            </w:rPr>
            <w:t>Veuillez cliquer ou taper ici pour entrer votre texte.</w:t>
          </w:r>
        </w:p>
      </w:docPartBody>
    </w:docPart>
    <w:docPart>
      <w:docPartPr>
        <w:name w:val="E1F9D7FDA4E74487925D1D79C05D99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BD28BE-F8BC-4D0A-9A7B-B45D13FF3ACE}"/>
      </w:docPartPr>
      <w:docPartBody>
        <w:p w:rsidR="00730099" w:rsidRDefault="003651AB" w:rsidP="003651AB">
          <w:pPr>
            <w:pStyle w:val="E1F9D7FDA4E74487925D1D79C05D99512"/>
          </w:pPr>
          <w:r w:rsidRPr="00DF763A">
            <w:rPr>
              <w:rFonts w:eastAsia="Times New Roman"/>
              <w:color w:val="808080" w:themeColor="background1" w:themeShade="80"/>
              <w:sz w:val="24"/>
              <w:szCs w:val="24"/>
              <w:lang w:eastAsia="de-CH"/>
            </w:rPr>
            <w:t>Veuillez cliquer ou taper ici pour entrer votre texte.</w:t>
          </w:r>
        </w:p>
      </w:docPartBody>
    </w:docPart>
    <w:docPart>
      <w:docPartPr>
        <w:name w:val="2B977181F7444B36A08522D42553B3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EFA29C-7819-442B-81C0-233D086FCEF7}"/>
      </w:docPartPr>
      <w:docPartBody>
        <w:p w:rsidR="00730099" w:rsidRDefault="003651AB" w:rsidP="003651AB">
          <w:pPr>
            <w:pStyle w:val="2B977181F7444B36A08522D42553B33D2"/>
          </w:pPr>
          <w:r w:rsidRPr="00DF763A">
            <w:rPr>
              <w:rFonts w:eastAsia="Times New Roman"/>
              <w:color w:val="808080" w:themeColor="background1" w:themeShade="80"/>
              <w:sz w:val="24"/>
              <w:szCs w:val="24"/>
              <w:lang w:eastAsia="de-CH"/>
            </w:rPr>
            <w:t>Veuillez cliquer ou taper ici pour entrer votre texte.</w:t>
          </w:r>
        </w:p>
      </w:docPartBody>
    </w:docPart>
    <w:docPart>
      <w:docPartPr>
        <w:name w:val="C0FEDD25BA5845E4A92806915EFC13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FEB6E9-D835-4BF6-956D-A057213CE9CE}"/>
      </w:docPartPr>
      <w:docPartBody>
        <w:p w:rsidR="00730099" w:rsidRDefault="003651AB" w:rsidP="003651AB">
          <w:pPr>
            <w:pStyle w:val="C0FEDD25BA5845E4A92806915EFC139F2"/>
          </w:pPr>
          <w:r w:rsidRPr="00DF763A">
            <w:rPr>
              <w:rFonts w:eastAsia="Times New Roman"/>
              <w:color w:val="808080" w:themeColor="background1" w:themeShade="80"/>
              <w:sz w:val="24"/>
              <w:szCs w:val="24"/>
              <w:lang w:eastAsia="de-CH"/>
            </w:rPr>
            <w:t>Veuillez cliquer ou taper ici pour entrer votre texte.</w:t>
          </w:r>
        </w:p>
      </w:docPartBody>
    </w:docPart>
    <w:docPart>
      <w:docPartPr>
        <w:name w:val="0E0A7A6F811C42788B2FF19C6116BE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55B907-0370-48E6-AEA9-CBF0035C6DAB}"/>
      </w:docPartPr>
      <w:docPartBody>
        <w:p w:rsidR="00730099" w:rsidRDefault="003651AB" w:rsidP="003651AB">
          <w:pPr>
            <w:pStyle w:val="0E0A7A6F811C42788B2FF19C6116BE332"/>
          </w:pPr>
          <w:r w:rsidRPr="00DF763A">
            <w:rPr>
              <w:rFonts w:eastAsia="Times New Roman"/>
              <w:color w:val="808080" w:themeColor="background1" w:themeShade="80"/>
              <w:sz w:val="24"/>
              <w:szCs w:val="24"/>
              <w:lang w:eastAsia="de-CH"/>
            </w:rPr>
            <w:t>Veuillez cliquer ou taper ici pour entrer votre texte.</w:t>
          </w:r>
        </w:p>
      </w:docPartBody>
    </w:docPart>
    <w:docPart>
      <w:docPartPr>
        <w:name w:val="9DE7523B77E9413B8D1B5E1F2A3FCC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061A1B-E831-426D-B9CB-68195F4967A9}"/>
      </w:docPartPr>
      <w:docPartBody>
        <w:p w:rsidR="00730099" w:rsidRDefault="003651AB" w:rsidP="003651AB">
          <w:pPr>
            <w:pStyle w:val="9DE7523B77E9413B8D1B5E1F2A3FCCAF2"/>
          </w:pPr>
          <w:r w:rsidRPr="00DF763A">
            <w:rPr>
              <w:rFonts w:eastAsia="Times New Roman"/>
              <w:color w:val="808080" w:themeColor="background1" w:themeShade="80"/>
              <w:sz w:val="24"/>
              <w:szCs w:val="24"/>
              <w:lang w:eastAsia="de-CH"/>
            </w:rPr>
            <w:t>Veuillez cliquer ou taper ici pour entrer votre texte.</w:t>
          </w:r>
        </w:p>
      </w:docPartBody>
    </w:docPart>
    <w:docPart>
      <w:docPartPr>
        <w:name w:val="AD2E4A06F14A4BB4BB9487EF975F40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727345-EA76-4924-9BB1-7EDF5638DDE4}"/>
      </w:docPartPr>
      <w:docPartBody>
        <w:p w:rsidR="00730099" w:rsidRDefault="003651AB" w:rsidP="003651AB">
          <w:pPr>
            <w:pStyle w:val="AD2E4A06F14A4BB4BB9487EF975F40242"/>
          </w:pPr>
          <w:r w:rsidRPr="00DF763A">
            <w:rPr>
              <w:rFonts w:eastAsia="Times New Roman"/>
              <w:color w:val="808080" w:themeColor="background1" w:themeShade="80"/>
              <w:sz w:val="24"/>
              <w:szCs w:val="24"/>
              <w:lang w:eastAsia="de-CH"/>
            </w:rPr>
            <w:t>Veuillez cliquer ou taper ici pour entrer votre texte.</w:t>
          </w:r>
        </w:p>
      </w:docPartBody>
    </w:docPart>
    <w:docPart>
      <w:docPartPr>
        <w:name w:val="A2C43D5929CD4E5D92A44466C98721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A16861-61BF-44E0-A7F1-70F5BE99781D}"/>
      </w:docPartPr>
      <w:docPartBody>
        <w:p w:rsidR="00730099" w:rsidRDefault="003651AB" w:rsidP="003651AB">
          <w:pPr>
            <w:pStyle w:val="A2C43D5929CD4E5D92A44466C98721562"/>
          </w:pPr>
          <w:r w:rsidRPr="00DF763A">
            <w:rPr>
              <w:rFonts w:eastAsia="Times New Roman"/>
              <w:color w:val="808080" w:themeColor="background1" w:themeShade="80"/>
              <w:sz w:val="24"/>
              <w:szCs w:val="24"/>
              <w:lang w:eastAsia="de-CH"/>
            </w:rPr>
            <w:t>Veuillez cliquer ou taper ici pour entrer votre texte.</w:t>
          </w:r>
        </w:p>
      </w:docPartBody>
    </w:docPart>
    <w:docPart>
      <w:docPartPr>
        <w:name w:val="5BFFEBD726994A2090162C23F70F07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82438A-0119-4834-9057-D072850827C9}"/>
      </w:docPartPr>
      <w:docPartBody>
        <w:p w:rsidR="00730099" w:rsidRDefault="003651AB" w:rsidP="003651AB">
          <w:pPr>
            <w:pStyle w:val="5BFFEBD726994A2090162C23F70F076D2"/>
          </w:pPr>
          <w:r w:rsidRPr="00DF763A">
            <w:rPr>
              <w:rFonts w:eastAsia="Times New Roman"/>
              <w:color w:val="808080" w:themeColor="background1" w:themeShade="80"/>
              <w:sz w:val="24"/>
              <w:szCs w:val="24"/>
              <w:lang w:eastAsia="de-CH"/>
            </w:rPr>
            <w:t>Veuillez cliquer ou taper ici pour entrer votre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D75"/>
    <w:rsid w:val="00002F5B"/>
    <w:rsid w:val="003651AB"/>
    <w:rsid w:val="004E1305"/>
    <w:rsid w:val="00730099"/>
    <w:rsid w:val="00890D75"/>
    <w:rsid w:val="00A63830"/>
    <w:rsid w:val="00B91536"/>
    <w:rsid w:val="00F9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651AB"/>
    <w:rPr>
      <w:color w:val="808080"/>
      <w:lang w:val="fr-CH"/>
    </w:rPr>
  </w:style>
  <w:style w:type="paragraph" w:customStyle="1" w:styleId="53459C82F01A46CAB48D64C947CD18B3">
    <w:name w:val="53459C82F01A46CAB48D64C947CD18B3"/>
    <w:rsid w:val="00890D75"/>
  </w:style>
  <w:style w:type="paragraph" w:customStyle="1" w:styleId="29C40CD1A7984C32B0B6D1859416EEEF">
    <w:name w:val="29C40CD1A7984C32B0B6D1859416EEEF"/>
    <w:rsid w:val="00890D75"/>
  </w:style>
  <w:style w:type="paragraph" w:customStyle="1" w:styleId="2B1A15D9A6194FC0B4D3C4DDBD8F1135">
    <w:name w:val="2B1A15D9A6194FC0B4D3C4DDBD8F1135"/>
    <w:rsid w:val="00890D75"/>
  </w:style>
  <w:style w:type="paragraph" w:customStyle="1" w:styleId="3B13093F7C11469CA6B028CE3EF2C444">
    <w:name w:val="3B13093F7C11469CA6B028CE3EF2C444"/>
    <w:rsid w:val="00890D75"/>
  </w:style>
  <w:style w:type="paragraph" w:customStyle="1" w:styleId="6C0BA85D9CC340A494916549EAA03A22">
    <w:name w:val="6C0BA85D9CC340A494916549EAA03A22"/>
    <w:rsid w:val="00890D75"/>
  </w:style>
  <w:style w:type="paragraph" w:customStyle="1" w:styleId="F1479E46062B474B97AA41C9B888CE65">
    <w:name w:val="F1479E46062B474B97AA41C9B888CE65"/>
    <w:rsid w:val="00890D75"/>
  </w:style>
  <w:style w:type="paragraph" w:customStyle="1" w:styleId="E95CC4DD225644548F81796F8C9CD807">
    <w:name w:val="E95CC4DD225644548F81796F8C9CD807"/>
    <w:rsid w:val="00890D75"/>
  </w:style>
  <w:style w:type="paragraph" w:customStyle="1" w:styleId="2968BA43035849509F55269EC074D55B">
    <w:name w:val="2968BA43035849509F55269EC074D55B"/>
    <w:rsid w:val="00890D75"/>
  </w:style>
  <w:style w:type="paragraph" w:customStyle="1" w:styleId="D37918C4D0974BE8871E1372804B80D9">
    <w:name w:val="D37918C4D0974BE8871E1372804B80D9"/>
    <w:rsid w:val="00890D75"/>
  </w:style>
  <w:style w:type="paragraph" w:customStyle="1" w:styleId="FED2D48C571342328F7EA6B7BB28BCCD">
    <w:name w:val="FED2D48C571342328F7EA6B7BB28BCCD"/>
    <w:rsid w:val="00890D75"/>
  </w:style>
  <w:style w:type="paragraph" w:customStyle="1" w:styleId="53459C82F01A46CAB48D64C947CD18B31">
    <w:name w:val="53459C82F01A46CAB48D64C947CD18B31"/>
    <w:rsid w:val="00890D75"/>
    <w:pPr>
      <w:spacing w:after="0" w:line="280" w:lineRule="atLeast"/>
    </w:pPr>
    <w:rPr>
      <w:rFonts w:ascii="Arial" w:eastAsia="Calibri" w:hAnsi="Arial" w:cs="Times New Roman"/>
      <w:sz w:val="20"/>
      <w:lang w:val="fr-CH" w:eastAsia="en-US"/>
    </w:rPr>
  </w:style>
  <w:style w:type="paragraph" w:customStyle="1" w:styleId="29C40CD1A7984C32B0B6D1859416EEEF1">
    <w:name w:val="29C40CD1A7984C32B0B6D1859416EEEF1"/>
    <w:rsid w:val="00890D75"/>
    <w:pPr>
      <w:spacing w:after="0" w:line="280" w:lineRule="atLeast"/>
    </w:pPr>
    <w:rPr>
      <w:rFonts w:ascii="Arial" w:eastAsia="Calibri" w:hAnsi="Arial" w:cs="Times New Roman"/>
      <w:sz w:val="20"/>
      <w:lang w:val="fr-CH" w:eastAsia="en-US"/>
    </w:rPr>
  </w:style>
  <w:style w:type="paragraph" w:customStyle="1" w:styleId="2B1A15D9A6194FC0B4D3C4DDBD8F11351">
    <w:name w:val="2B1A15D9A6194FC0B4D3C4DDBD8F11351"/>
    <w:rsid w:val="00890D75"/>
    <w:pPr>
      <w:spacing w:after="0" w:line="280" w:lineRule="atLeast"/>
    </w:pPr>
    <w:rPr>
      <w:rFonts w:ascii="Arial" w:eastAsia="Calibri" w:hAnsi="Arial" w:cs="Times New Roman"/>
      <w:sz w:val="20"/>
      <w:lang w:val="fr-CH" w:eastAsia="en-US"/>
    </w:rPr>
  </w:style>
  <w:style w:type="paragraph" w:customStyle="1" w:styleId="3B13093F7C11469CA6B028CE3EF2C4441">
    <w:name w:val="3B13093F7C11469CA6B028CE3EF2C4441"/>
    <w:rsid w:val="00890D75"/>
    <w:pPr>
      <w:spacing w:after="0" w:line="280" w:lineRule="atLeast"/>
    </w:pPr>
    <w:rPr>
      <w:rFonts w:ascii="Arial" w:eastAsia="Calibri" w:hAnsi="Arial" w:cs="Times New Roman"/>
      <w:sz w:val="20"/>
      <w:lang w:val="fr-CH" w:eastAsia="en-US"/>
    </w:rPr>
  </w:style>
  <w:style w:type="paragraph" w:customStyle="1" w:styleId="6C0BA85D9CC340A494916549EAA03A221">
    <w:name w:val="6C0BA85D9CC340A494916549EAA03A221"/>
    <w:rsid w:val="00890D75"/>
    <w:pPr>
      <w:spacing w:after="0" w:line="280" w:lineRule="atLeast"/>
      <w:contextualSpacing/>
    </w:pPr>
    <w:rPr>
      <w:rFonts w:ascii="Arial" w:eastAsia="Calibri" w:hAnsi="Arial" w:cs="Times New Roman"/>
      <w:sz w:val="20"/>
      <w:lang w:val="fr-CH" w:eastAsia="en-US"/>
    </w:rPr>
  </w:style>
  <w:style w:type="paragraph" w:customStyle="1" w:styleId="F1479E46062B474B97AA41C9B888CE651">
    <w:name w:val="F1479E46062B474B97AA41C9B888CE651"/>
    <w:rsid w:val="00890D75"/>
    <w:pPr>
      <w:spacing w:after="0" w:line="280" w:lineRule="atLeast"/>
      <w:contextualSpacing/>
    </w:pPr>
    <w:rPr>
      <w:rFonts w:ascii="Arial" w:eastAsia="Calibri" w:hAnsi="Arial" w:cs="Times New Roman"/>
      <w:sz w:val="20"/>
      <w:lang w:val="fr-CH" w:eastAsia="en-US"/>
    </w:rPr>
  </w:style>
  <w:style w:type="paragraph" w:customStyle="1" w:styleId="E95CC4DD225644548F81796F8C9CD8071">
    <w:name w:val="E95CC4DD225644548F81796F8C9CD8071"/>
    <w:rsid w:val="00890D75"/>
    <w:pPr>
      <w:spacing w:after="0" w:line="280" w:lineRule="atLeast"/>
      <w:contextualSpacing/>
    </w:pPr>
    <w:rPr>
      <w:rFonts w:ascii="Arial" w:eastAsia="Calibri" w:hAnsi="Arial" w:cs="Times New Roman"/>
      <w:sz w:val="20"/>
      <w:lang w:val="fr-CH" w:eastAsia="en-US"/>
    </w:rPr>
  </w:style>
  <w:style w:type="paragraph" w:customStyle="1" w:styleId="2968BA43035849509F55269EC074D55B1">
    <w:name w:val="2968BA43035849509F55269EC074D55B1"/>
    <w:rsid w:val="00890D75"/>
    <w:pPr>
      <w:spacing w:after="0" w:line="280" w:lineRule="atLeast"/>
      <w:contextualSpacing/>
    </w:pPr>
    <w:rPr>
      <w:rFonts w:ascii="Arial" w:eastAsia="Calibri" w:hAnsi="Arial" w:cs="Times New Roman"/>
      <w:sz w:val="20"/>
      <w:lang w:val="fr-CH" w:eastAsia="en-US"/>
    </w:rPr>
  </w:style>
  <w:style w:type="paragraph" w:customStyle="1" w:styleId="D37918C4D0974BE8871E1372804B80D91">
    <w:name w:val="D37918C4D0974BE8871E1372804B80D91"/>
    <w:rsid w:val="00890D75"/>
    <w:pPr>
      <w:spacing w:after="0" w:line="280" w:lineRule="atLeast"/>
      <w:contextualSpacing/>
    </w:pPr>
    <w:rPr>
      <w:rFonts w:ascii="Arial" w:eastAsia="Calibri" w:hAnsi="Arial" w:cs="Times New Roman"/>
      <w:sz w:val="20"/>
      <w:lang w:val="fr-CH" w:eastAsia="en-US"/>
    </w:rPr>
  </w:style>
  <w:style w:type="paragraph" w:customStyle="1" w:styleId="FED2D48C571342328F7EA6B7BB28BCCD1">
    <w:name w:val="FED2D48C571342328F7EA6B7BB28BCCD1"/>
    <w:rsid w:val="00890D75"/>
    <w:pPr>
      <w:spacing w:after="0" w:line="280" w:lineRule="atLeast"/>
      <w:contextualSpacing/>
    </w:pPr>
    <w:rPr>
      <w:rFonts w:ascii="Arial" w:eastAsia="Calibri" w:hAnsi="Arial" w:cs="Times New Roman"/>
      <w:sz w:val="20"/>
      <w:lang w:val="fr-CH" w:eastAsia="en-US"/>
    </w:rPr>
  </w:style>
  <w:style w:type="paragraph" w:customStyle="1" w:styleId="45822A8FDC05420886F1654C5BFFA292">
    <w:name w:val="45822A8FDC05420886F1654C5BFFA292"/>
    <w:rsid w:val="00B91536"/>
  </w:style>
  <w:style w:type="paragraph" w:customStyle="1" w:styleId="C9D1480ED1374FDD8A23476D68A238BC">
    <w:name w:val="C9D1480ED1374FDD8A23476D68A238BC"/>
    <w:rsid w:val="00B91536"/>
  </w:style>
  <w:style w:type="paragraph" w:customStyle="1" w:styleId="E1F9D7FDA4E74487925D1D79C05D9951">
    <w:name w:val="E1F9D7FDA4E74487925D1D79C05D9951"/>
    <w:rsid w:val="00B91536"/>
  </w:style>
  <w:style w:type="paragraph" w:customStyle="1" w:styleId="2B977181F7444B36A08522D42553B33D">
    <w:name w:val="2B977181F7444B36A08522D42553B33D"/>
    <w:rsid w:val="00B91536"/>
  </w:style>
  <w:style w:type="paragraph" w:customStyle="1" w:styleId="C0FEDD25BA5845E4A92806915EFC139F">
    <w:name w:val="C0FEDD25BA5845E4A92806915EFC139F"/>
    <w:rsid w:val="00B91536"/>
  </w:style>
  <w:style w:type="paragraph" w:customStyle="1" w:styleId="0E0A7A6F811C42788B2FF19C6116BE33">
    <w:name w:val="0E0A7A6F811C42788B2FF19C6116BE33"/>
    <w:rsid w:val="00B91536"/>
  </w:style>
  <w:style w:type="paragraph" w:customStyle="1" w:styleId="9DE7523B77E9413B8D1B5E1F2A3FCCAF">
    <w:name w:val="9DE7523B77E9413B8D1B5E1F2A3FCCAF"/>
    <w:rsid w:val="00B91536"/>
  </w:style>
  <w:style w:type="paragraph" w:customStyle="1" w:styleId="AD2E4A06F14A4BB4BB9487EF975F4024">
    <w:name w:val="AD2E4A06F14A4BB4BB9487EF975F4024"/>
    <w:rsid w:val="00B91536"/>
  </w:style>
  <w:style w:type="paragraph" w:customStyle="1" w:styleId="A2C43D5929CD4E5D92A44466C9872156">
    <w:name w:val="A2C43D5929CD4E5D92A44466C9872156"/>
    <w:rsid w:val="00B91536"/>
  </w:style>
  <w:style w:type="paragraph" w:customStyle="1" w:styleId="5BFFEBD726994A2090162C23F70F076D">
    <w:name w:val="5BFFEBD726994A2090162C23F70F076D"/>
    <w:rsid w:val="00B91536"/>
  </w:style>
  <w:style w:type="paragraph" w:customStyle="1" w:styleId="45822A8FDC05420886F1654C5BFFA2921">
    <w:name w:val="45822A8FDC05420886F1654C5BFFA2921"/>
    <w:rsid w:val="00002F5B"/>
    <w:pPr>
      <w:spacing w:after="0" w:line="280" w:lineRule="atLeast"/>
    </w:pPr>
    <w:rPr>
      <w:rFonts w:ascii="Arial" w:eastAsia="Calibri" w:hAnsi="Arial" w:cs="Times New Roman"/>
      <w:sz w:val="20"/>
      <w:lang w:val="fr-CH" w:eastAsia="en-US"/>
    </w:rPr>
  </w:style>
  <w:style w:type="paragraph" w:customStyle="1" w:styleId="C9D1480ED1374FDD8A23476D68A238BC1">
    <w:name w:val="C9D1480ED1374FDD8A23476D68A238BC1"/>
    <w:rsid w:val="00002F5B"/>
    <w:pPr>
      <w:spacing w:after="0" w:line="280" w:lineRule="atLeast"/>
    </w:pPr>
    <w:rPr>
      <w:rFonts w:ascii="Arial" w:eastAsia="Calibri" w:hAnsi="Arial" w:cs="Times New Roman"/>
      <w:sz w:val="20"/>
      <w:lang w:val="fr-CH" w:eastAsia="en-US"/>
    </w:rPr>
  </w:style>
  <w:style w:type="paragraph" w:customStyle="1" w:styleId="E1F9D7FDA4E74487925D1D79C05D99511">
    <w:name w:val="E1F9D7FDA4E74487925D1D79C05D99511"/>
    <w:rsid w:val="00002F5B"/>
    <w:pPr>
      <w:spacing w:after="0" w:line="280" w:lineRule="atLeast"/>
    </w:pPr>
    <w:rPr>
      <w:rFonts w:ascii="Arial" w:eastAsia="Calibri" w:hAnsi="Arial" w:cs="Times New Roman"/>
      <w:sz w:val="20"/>
      <w:lang w:val="fr-CH" w:eastAsia="en-US"/>
    </w:rPr>
  </w:style>
  <w:style w:type="paragraph" w:customStyle="1" w:styleId="2B977181F7444B36A08522D42553B33D1">
    <w:name w:val="2B977181F7444B36A08522D42553B33D1"/>
    <w:rsid w:val="00002F5B"/>
    <w:pPr>
      <w:spacing w:after="0" w:line="280" w:lineRule="atLeast"/>
    </w:pPr>
    <w:rPr>
      <w:rFonts w:ascii="Arial" w:eastAsia="Calibri" w:hAnsi="Arial" w:cs="Times New Roman"/>
      <w:sz w:val="20"/>
      <w:lang w:val="fr-CH" w:eastAsia="en-US"/>
    </w:rPr>
  </w:style>
  <w:style w:type="paragraph" w:customStyle="1" w:styleId="C0FEDD25BA5845E4A92806915EFC139F1">
    <w:name w:val="C0FEDD25BA5845E4A92806915EFC139F1"/>
    <w:rsid w:val="00002F5B"/>
    <w:pPr>
      <w:spacing w:after="0" w:line="280" w:lineRule="atLeast"/>
    </w:pPr>
    <w:rPr>
      <w:rFonts w:ascii="Arial" w:eastAsia="Calibri" w:hAnsi="Arial" w:cs="Times New Roman"/>
      <w:sz w:val="20"/>
      <w:lang w:val="fr-CH" w:eastAsia="en-US"/>
    </w:rPr>
  </w:style>
  <w:style w:type="paragraph" w:customStyle="1" w:styleId="0E0A7A6F811C42788B2FF19C6116BE331">
    <w:name w:val="0E0A7A6F811C42788B2FF19C6116BE331"/>
    <w:rsid w:val="00002F5B"/>
    <w:pPr>
      <w:spacing w:after="0" w:line="280" w:lineRule="atLeast"/>
    </w:pPr>
    <w:rPr>
      <w:rFonts w:ascii="Arial" w:eastAsia="Calibri" w:hAnsi="Arial" w:cs="Times New Roman"/>
      <w:sz w:val="20"/>
      <w:lang w:val="fr-CH" w:eastAsia="en-US"/>
    </w:rPr>
  </w:style>
  <w:style w:type="paragraph" w:customStyle="1" w:styleId="9DE7523B77E9413B8D1B5E1F2A3FCCAF1">
    <w:name w:val="9DE7523B77E9413B8D1B5E1F2A3FCCAF1"/>
    <w:rsid w:val="00002F5B"/>
    <w:pPr>
      <w:spacing w:after="0" w:line="280" w:lineRule="atLeast"/>
    </w:pPr>
    <w:rPr>
      <w:rFonts w:ascii="Arial" w:eastAsia="Calibri" w:hAnsi="Arial" w:cs="Times New Roman"/>
      <w:sz w:val="20"/>
      <w:lang w:val="fr-CH" w:eastAsia="en-US"/>
    </w:rPr>
  </w:style>
  <w:style w:type="paragraph" w:customStyle="1" w:styleId="AD2E4A06F14A4BB4BB9487EF975F40241">
    <w:name w:val="AD2E4A06F14A4BB4BB9487EF975F40241"/>
    <w:rsid w:val="00002F5B"/>
    <w:pPr>
      <w:spacing w:after="0" w:line="280" w:lineRule="atLeast"/>
    </w:pPr>
    <w:rPr>
      <w:rFonts w:ascii="Arial" w:eastAsia="Calibri" w:hAnsi="Arial" w:cs="Times New Roman"/>
      <w:sz w:val="20"/>
      <w:lang w:val="fr-CH" w:eastAsia="en-US"/>
    </w:rPr>
  </w:style>
  <w:style w:type="paragraph" w:customStyle="1" w:styleId="A2C43D5929CD4E5D92A44466C98721561">
    <w:name w:val="A2C43D5929CD4E5D92A44466C98721561"/>
    <w:rsid w:val="00002F5B"/>
    <w:pPr>
      <w:spacing w:after="0" w:line="280" w:lineRule="atLeast"/>
    </w:pPr>
    <w:rPr>
      <w:rFonts w:ascii="Arial" w:eastAsia="Calibri" w:hAnsi="Arial" w:cs="Times New Roman"/>
      <w:sz w:val="20"/>
      <w:lang w:val="fr-CH" w:eastAsia="en-US"/>
    </w:rPr>
  </w:style>
  <w:style w:type="paragraph" w:customStyle="1" w:styleId="5BFFEBD726994A2090162C23F70F076D1">
    <w:name w:val="5BFFEBD726994A2090162C23F70F076D1"/>
    <w:rsid w:val="00002F5B"/>
    <w:pPr>
      <w:spacing w:after="0" w:line="280" w:lineRule="atLeast"/>
    </w:pPr>
    <w:rPr>
      <w:rFonts w:ascii="Arial" w:eastAsia="Calibri" w:hAnsi="Arial" w:cs="Times New Roman"/>
      <w:sz w:val="20"/>
      <w:lang w:val="fr-CH" w:eastAsia="en-US"/>
    </w:rPr>
  </w:style>
  <w:style w:type="paragraph" w:customStyle="1" w:styleId="45822A8FDC05420886F1654C5BFFA2922">
    <w:name w:val="45822A8FDC05420886F1654C5BFFA2922"/>
    <w:rsid w:val="003651AB"/>
    <w:pPr>
      <w:spacing w:after="0" w:line="280" w:lineRule="atLeast"/>
    </w:pPr>
    <w:rPr>
      <w:rFonts w:ascii="Arial" w:eastAsia="Calibri" w:hAnsi="Arial" w:cs="Times New Roman"/>
      <w:sz w:val="20"/>
      <w:lang w:val="fr-CH" w:eastAsia="en-US"/>
    </w:rPr>
  </w:style>
  <w:style w:type="paragraph" w:customStyle="1" w:styleId="C9D1480ED1374FDD8A23476D68A238BC2">
    <w:name w:val="C9D1480ED1374FDD8A23476D68A238BC2"/>
    <w:rsid w:val="003651AB"/>
    <w:pPr>
      <w:spacing w:after="0" w:line="280" w:lineRule="atLeast"/>
    </w:pPr>
    <w:rPr>
      <w:rFonts w:ascii="Arial" w:eastAsia="Calibri" w:hAnsi="Arial" w:cs="Times New Roman"/>
      <w:sz w:val="20"/>
      <w:lang w:val="fr-CH" w:eastAsia="en-US"/>
    </w:rPr>
  </w:style>
  <w:style w:type="paragraph" w:customStyle="1" w:styleId="E1F9D7FDA4E74487925D1D79C05D99512">
    <w:name w:val="E1F9D7FDA4E74487925D1D79C05D99512"/>
    <w:rsid w:val="003651AB"/>
    <w:pPr>
      <w:spacing w:after="0" w:line="280" w:lineRule="atLeast"/>
    </w:pPr>
    <w:rPr>
      <w:rFonts w:ascii="Arial" w:eastAsia="Calibri" w:hAnsi="Arial" w:cs="Times New Roman"/>
      <w:sz w:val="20"/>
      <w:lang w:val="fr-CH" w:eastAsia="en-US"/>
    </w:rPr>
  </w:style>
  <w:style w:type="paragraph" w:customStyle="1" w:styleId="2B977181F7444B36A08522D42553B33D2">
    <w:name w:val="2B977181F7444B36A08522D42553B33D2"/>
    <w:rsid w:val="003651AB"/>
    <w:pPr>
      <w:spacing w:after="0" w:line="280" w:lineRule="atLeast"/>
    </w:pPr>
    <w:rPr>
      <w:rFonts w:ascii="Arial" w:eastAsia="Calibri" w:hAnsi="Arial" w:cs="Times New Roman"/>
      <w:sz w:val="20"/>
      <w:lang w:val="fr-CH" w:eastAsia="en-US"/>
    </w:rPr>
  </w:style>
  <w:style w:type="paragraph" w:customStyle="1" w:styleId="C0FEDD25BA5845E4A92806915EFC139F2">
    <w:name w:val="C0FEDD25BA5845E4A92806915EFC139F2"/>
    <w:rsid w:val="003651AB"/>
    <w:pPr>
      <w:spacing w:after="0" w:line="280" w:lineRule="atLeast"/>
    </w:pPr>
    <w:rPr>
      <w:rFonts w:ascii="Arial" w:eastAsia="Calibri" w:hAnsi="Arial" w:cs="Times New Roman"/>
      <w:sz w:val="20"/>
      <w:lang w:val="fr-CH" w:eastAsia="en-US"/>
    </w:rPr>
  </w:style>
  <w:style w:type="paragraph" w:customStyle="1" w:styleId="0E0A7A6F811C42788B2FF19C6116BE332">
    <w:name w:val="0E0A7A6F811C42788B2FF19C6116BE332"/>
    <w:rsid w:val="003651AB"/>
    <w:pPr>
      <w:spacing w:after="0" w:line="280" w:lineRule="atLeast"/>
    </w:pPr>
    <w:rPr>
      <w:rFonts w:ascii="Arial" w:eastAsia="Calibri" w:hAnsi="Arial" w:cs="Times New Roman"/>
      <w:sz w:val="20"/>
      <w:lang w:val="fr-CH" w:eastAsia="en-US"/>
    </w:rPr>
  </w:style>
  <w:style w:type="paragraph" w:customStyle="1" w:styleId="9DE7523B77E9413B8D1B5E1F2A3FCCAF2">
    <w:name w:val="9DE7523B77E9413B8D1B5E1F2A3FCCAF2"/>
    <w:rsid w:val="003651AB"/>
    <w:pPr>
      <w:spacing w:after="0" w:line="280" w:lineRule="atLeast"/>
    </w:pPr>
    <w:rPr>
      <w:rFonts w:ascii="Arial" w:eastAsia="Calibri" w:hAnsi="Arial" w:cs="Times New Roman"/>
      <w:sz w:val="20"/>
      <w:lang w:val="fr-CH" w:eastAsia="en-US"/>
    </w:rPr>
  </w:style>
  <w:style w:type="paragraph" w:customStyle="1" w:styleId="AD2E4A06F14A4BB4BB9487EF975F40242">
    <w:name w:val="AD2E4A06F14A4BB4BB9487EF975F40242"/>
    <w:rsid w:val="003651AB"/>
    <w:pPr>
      <w:spacing w:after="0" w:line="280" w:lineRule="atLeast"/>
    </w:pPr>
    <w:rPr>
      <w:rFonts w:ascii="Arial" w:eastAsia="Calibri" w:hAnsi="Arial" w:cs="Times New Roman"/>
      <w:sz w:val="20"/>
      <w:lang w:val="fr-CH" w:eastAsia="en-US"/>
    </w:rPr>
  </w:style>
  <w:style w:type="paragraph" w:customStyle="1" w:styleId="A2C43D5929CD4E5D92A44466C98721562">
    <w:name w:val="A2C43D5929CD4E5D92A44466C98721562"/>
    <w:rsid w:val="003651AB"/>
    <w:pPr>
      <w:spacing w:after="0" w:line="280" w:lineRule="atLeast"/>
    </w:pPr>
    <w:rPr>
      <w:rFonts w:ascii="Arial" w:eastAsia="Calibri" w:hAnsi="Arial" w:cs="Times New Roman"/>
      <w:sz w:val="20"/>
      <w:lang w:val="fr-CH" w:eastAsia="en-US"/>
    </w:rPr>
  </w:style>
  <w:style w:type="paragraph" w:customStyle="1" w:styleId="5BFFEBD726994A2090162C23F70F076D2">
    <w:name w:val="5BFFEBD726994A2090162C23F70F076D2"/>
    <w:rsid w:val="003651AB"/>
    <w:pPr>
      <w:spacing w:after="0" w:line="280" w:lineRule="atLeast"/>
    </w:pPr>
    <w:rPr>
      <w:rFonts w:ascii="Arial" w:eastAsia="Calibri" w:hAnsi="Arial" w:cs="Times New Roman"/>
      <w:sz w:val="20"/>
      <w:lang w:val="fr-CH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officeatwork xmlns="http://schemas.officeatwork.com/CustomXMLPart">
  <Recipient.CompleteAddress/>
  <Organisation1.OrgAbs1Z1>Chancellerie fédérale ChF</Organisation1.OrgAbs1Z1>
</officeatwork>
</file>

<file path=customXml/item10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f:fields xmlns:f="http://schemas.fabasoft.com/folio/2007/fields">
  <f:record ref="">
    <f:field ref="objname" par="" edit="true" text="Révision LDP (E-Voting): Questionnaire"/>
    <f:field ref="objsubject" par="" edit="true" text=""/>
    <f:field ref="objcreatedby" par="" text="Mayer, Evelyn, MEV"/>
    <f:field ref="objcreatedat" par="" text="18.12.2018 16:28:59"/>
    <f:field ref="objchangedby" par="" text="Mayer, Evelyn, MEV"/>
    <f:field ref="objmodifiedat" par="" text="19.12.2018 08:50:15"/>
    <f:field ref="doc_FSCFOLIO_1_1001_FieldDocumentNumber" par="" text=""/>
    <f:field ref="doc_FSCFOLIO_1_1001_FieldSubject" par="" edit="true" text=""/>
    <f:field ref="FSCFOLIO_1_1001_FieldCurrentUser" par="" text="Evelyn Mayer"/>
    <f:field ref="CCAPRECONFIG_15_1001_Objektname" par="" edit="true" text="Révision LDP (E-Voting): Questionnaire"/>
    <f:field ref="CHPRECONFIG_1_1001_Objektname" par="" edit="true" text="Révision LDP (E-Voting): Questionnaire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CHPRECONFIG_1_1001_EMailAdresse" text="E-Mail Adresse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3.xml><?xml version="1.0" encoding="utf-8"?>
<officeatwork xmlns="http://schemas.officeatwork.com/Formulas">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</officeatwork>
</file>

<file path=customXml/item4.xml><?xml version="1.0" encoding="utf-8"?>
<officeatwork xmlns="http://schemas.officeatwork.com/Media"/>
</file>

<file path=customXml/item5.xml><?xml version="1.0" encoding="utf-8"?>
<officeatwork xmlns="http://schemas.officeatwork.com/MasterProperties">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</officeatwork>
</file>

<file path=customXml/item6.xml><?xml version="1.0" encoding="utf-8"?>
<officeatwork xmlns="http://schemas.officeatwork.com/Document">eNp7v3u/jUt+cmlual6JnU1wfk5pSWZ+nmeKXVK2jT4S18YnMS+9NDE91c7E0MDCRh/OtQnLTC23s9GHUnCzAA6DIKA=</officeatwork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B75D299B897E4B88587F7CD9C0CA24" ma:contentTypeVersion="8" ma:contentTypeDescription="Crée un document." ma:contentTypeScope="" ma:versionID="c37bda46a6e3bc27f3083a498eec5414">
  <xsd:schema xmlns:xsd="http://www.w3.org/2001/XMLSchema" xmlns:xs="http://www.w3.org/2001/XMLSchema" xmlns:p="http://schemas.microsoft.com/office/2006/metadata/properties" xmlns:ns2="77275f4c-6737-47fc-9c5e-f212172b2495" xmlns:ns3="d99ca88c-c8c0-44c7-b0c6-2a11d47a730b" targetNamespace="http://schemas.microsoft.com/office/2006/metadata/properties" ma:root="true" ma:fieldsID="3fd57f1b8805a76702ab21bbfe8e6ace" ns2:_="" ns3:_="">
    <xsd:import namespace="77275f4c-6737-47fc-9c5e-f212172b2495"/>
    <xsd:import namespace="d99ca88c-c8c0-44c7-b0c6-2a11d47a73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75f4c-6737-47fc-9c5e-f212172b24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9ca88c-c8c0-44c7-b0c6-2a11d47a7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9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02397E-A9F9-4532-B2E1-EEA75AEE1754}">
  <ds:schemaRefs>
    <ds:schemaRef ds:uri="http://schemas.officeatwork.com/CustomXMLPart"/>
  </ds:schemaRefs>
</ds:datastoreItem>
</file>

<file path=customXml/itemProps10.xml><?xml version="1.0" encoding="utf-8"?>
<ds:datastoreItem xmlns:ds="http://schemas.openxmlformats.org/officeDocument/2006/customXml" ds:itemID="{0884248D-7118-4B42-BECE-B007E2063B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6612D4A3-C941-4031-8B1D-331E725AB83D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656B7CD2-ACED-4DA5-94A3-ED09D006590C}">
  <ds:schemaRefs>
    <ds:schemaRef ds:uri="http://schemas.officeatwork.com/Media"/>
  </ds:schemaRefs>
</ds:datastoreItem>
</file>

<file path=customXml/itemProps5.xml><?xml version="1.0" encoding="utf-8"?>
<ds:datastoreItem xmlns:ds="http://schemas.openxmlformats.org/officeDocument/2006/customXml" ds:itemID="{099FF005-4684-4E92-9044-099A62B84724}">
  <ds:schemaRefs>
    <ds:schemaRef ds:uri="http://schemas.officeatwork.com/MasterProperties"/>
  </ds:schemaRefs>
</ds:datastoreItem>
</file>

<file path=customXml/itemProps6.xml><?xml version="1.0" encoding="utf-8"?>
<ds:datastoreItem xmlns:ds="http://schemas.openxmlformats.org/officeDocument/2006/customXml" ds:itemID="{76E87998-D3FB-40D1-9256-15897F161ECD}">
  <ds:schemaRefs>
    <ds:schemaRef ds:uri="http://schemas.officeatwork.com/Document"/>
  </ds:schemaRefs>
</ds:datastoreItem>
</file>

<file path=customXml/itemProps7.xml><?xml version="1.0" encoding="utf-8"?>
<ds:datastoreItem xmlns:ds="http://schemas.openxmlformats.org/officeDocument/2006/customXml" ds:itemID="{F1EDF4C7-80E5-4063-914C-E337370E1551}"/>
</file>

<file path=customXml/itemProps8.xml><?xml version="1.0" encoding="utf-8"?>
<ds:datastoreItem xmlns:ds="http://schemas.openxmlformats.org/officeDocument/2006/customXml" ds:itemID="{3DE80EA8-0BE9-4086-B5C2-F72F36BD0D37}">
  <ds:schemaRefs>
    <ds:schemaRef ds:uri="http://schemas.microsoft.com/sharepoint/v3/contenttype/forms"/>
  </ds:schemaRefs>
</ds:datastoreItem>
</file>

<file path=customXml/itemProps9.xml><?xml version="1.0" encoding="utf-8"?>
<ds:datastoreItem xmlns:ds="http://schemas.openxmlformats.org/officeDocument/2006/customXml" ds:itemID="{6FFFA825-2EA7-423B-9F11-09BCEE07CC6D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d99ca88c-c8c0-44c7-b0c6-2a11d47a730b"/>
    <ds:schemaRef ds:uri="77275f4c-6737-47fc-9c5e-f212172b249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547</Words>
  <Characters>3014</Characters>
  <Application>Microsoft Office Word</Application>
  <DocSecurity>0</DocSecurity>
  <Lines>25</Lines>
  <Paragraphs>7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>Beat Kuoni</Manager>
  <Company>Chancellerie fédérale ChF, Section des droits politiques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 Kuoni</dc:creator>
  <cp:lastModifiedBy>Ana Azevedo</cp:lastModifiedBy>
  <cp:revision>2</cp:revision>
  <cp:lastPrinted>2011-12-15T13:07:00Z</cp:lastPrinted>
  <dcterms:created xsi:type="dcterms:W3CDTF">2019-01-16T08:12:00Z</dcterms:created>
  <dcterms:modified xsi:type="dcterms:W3CDTF">2019-01-16T08:12:00Z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FabasoftObjectAddress">
    <vt:lpwstr/>
  </property>
  <property fmtid="{D5CDD505-2E9C-101B-9397-08002B2CF9AE}" pid="3" name="Author.FullName">
    <vt:lpwstr>Beat Kuoni</vt:lpwstr>
  </property>
  <property fmtid="{D5CDD505-2E9C-101B-9397-08002B2CF9AE}" pid="4" name="Author.Kuerzel">
    <vt:lpwstr>bek</vt:lpwstr>
  </property>
  <property fmtid="{D5CDD505-2E9C-101B-9397-08002B2CF9AE}" pid="5" name="ClosingOrganisation">
    <vt:lpwstr/>
  </property>
  <property fmtid="{D5CDD505-2E9C-101B-9397-08002B2CF9AE}" pid="6" name="CustomField.Classification">
    <vt:lpwstr/>
  </property>
  <property fmtid="{D5CDD505-2E9C-101B-9397-08002B2CF9AE}" pid="7" name="CustomField.ClassificationEnclosures">
    <vt:lpwstr/>
  </property>
  <property fmtid="{D5CDD505-2E9C-101B-9397-08002B2CF9AE}" pid="8" name="CustomField.CopyTo">
    <vt:lpwstr/>
  </property>
  <property fmtid="{D5CDD505-2E9C-101B-9397-08002B2CF9AE}" pid="9" name="CustomField.DocumentDate">
    <vt:lpwstr>26 novembre 2018</vt:lpwstr>
  </property>
  <property fmtid="{D5CDD505-2E9C-101B-9397-08002B2CF9AE}" pid="10" name="CustomField.Enclosures">
    <vt:lpwstr/>
  </property>
  <property fmtid="{D5CDD505-2E9C-101B-9397-08002B2CF9AE}" pid="11" name="CustomField.OurSign">
    <vt:lpwstr/>
  </property>
  <property fmtid="{D5CDD505-2E9C-101B-9397-08002B2CF9AE}" pid="12" name="CustomField.Ref">
    <vt:lpwstr/>
  </property>
  <property fmtid="{D5CDD505-2E9C-101B-9397-08002B2CF9AE}" pid="13" name="CustomField.ShowLogoPn">
    <vt:lpwstr>0</vt:lpwstr>
  </property>
  <property fmtid="{D5CDD505-2E9C-101B-9397-08002B2CF9AE}" pid="14" name="CustomField.ShowSecondAddressInFooter">
    <vt:lpwstr>0</vt:lpwstr>
  </property>
  <property fmtid="{D5CDD505-2E9C-101B-9397-08002B2CF9AE}" pid="15" name="CustomField.YourSign">
    <vt:lpwstr/>
  </property>
  <property fmtid="{D5CDD505-2E9C-101B-9397-08002B2CF9AE}" pid="16" name="Doc.Clerk">
    <vt:lpwstr>Greffier:</vt:lpwstr>
  </property>
  <property fmtid="{D5CDD505-2E9C-101B-9397-08002B2CF9AE}" pid="17" name="Doc.CopyTo">
    <vt:lpwstr>Copies à:</vt:lpwstr>
  </property>
  <property fmtid="{D5CDD505-2E9C-101B-9397-08002B2CF9AE}" pid="18" name="Doc.Enclosures">
    <vt:lpwstr>Pièces jointes</vt:lpwstr>
  </property>
  <property fmtid="{D5CDD505-2E9C-101B-9397-08002B2CF9AE}" pid="19" name="Doc.Fax">
    <vt:lpwstr>Fax</vt:lpwstr>
  </property>
  <property fmtid="{D5CDD505-2E9C-101B-9397-08002B2CF9AE}" pid="20" name="Doc.OurReference">
    <vt:lpwstr>Notre référence:</vt:lpwstr>
  </property>
  <property fmtid="{D5CDD505-2E9C-101B-9397-08002B2CF9AE}" pid="21" name="Doc.Participants">
    <vt:lpwstr>Participants:</vt:lpwstr>
  </property>
  <property fmtid="{D5CDD505-2E9C-101B-9397-08002B2CF9AE}" pid="22" name="Doc.Postadresse">
    <vt:lpwstr>Adresse poste:</vt:lpwstr>
  </property>
  <property fmtid="{D5CDD505-2E9C-101B-9397-08002B2CF9AE}" pid="23" name="Doc.PP">
    <vt:lpwstr>CH-</vt:lpwstr>
  </property>
  <property fmtid="{D5CDD505-2E9C-101B-9397-08002B2CF9AE}" pid="24" name="Doc.Reference">
    <vt:lpwstr>N° Référence:</vt:lpwstr>
  </property>
  <property fmtid="{D5CDD505-2E9C-101B-9397-08002B2CF9AE}" pid="25" name="Doc.Subject">
    <vt:lpwstr>[Concerne]</vt:lpwstr>
  </property>
  <property fmtid="{D5CDD505-2E9C-101B-9397-08002B2CF9AE}" pid="26" name="Doc.Telephone">
    <vt:lpwstr>Tél.</vt:lpwstr>
  </property>
  <property fmtid="{D5CDD505-2E9C-101B-9397-08002B2CF9AE}" pid="27" name="Doc.Text">
    <vt:lpwstr>[Texte]</vt:lpwstr>
  </property>
  <property fmtid="{D5CDD505-2E9C-101B-9397-08002B2CF9AE}" pid="28" name="Doc.YourReference">
    <vt:lpwstr>Votre référence:</vt:lpwstr>
  </property>
  <property fmtid="{D5CDD505-2E9C-101B-9397-08002B2CF9AE}" pid="29" name="FabasoftObjectAddress">
    <vt:lpwstr> </vt:lpwstr>
  </property>
  <property fmtid="{D5CDD505-2E9C-101B-9397-08002B2CF9AE}" pid="30" name="Fensterzeile">
    <vt:lpwstr>CH-3003 Berne ChF</vt:lpwstr>
  </property>
  <property fmtid="{D5CDD505-2E9C-101B-9397-08002B2CF9AE}" pid="31" name="FullRef">
    <vt:lpwstr/>
  </property>
  <property fmtid="{D5CDD505-2E9C-101B-9397-08002B2CF9AE}" pid="32" name="L.AIZ1">
    <vt:lpwstr/>
  </property>
  <property fmtid="{D5CDD505-2E9C-101B-9397-08002B2CF9AE}" pid="33" name="L.AIZ2">
    <vt:lpwstr/>
  </property>
  <property fmtid="{D5CDD505-2E9C-101B-9397-08002B2CF9AE}" pid="34" name="L.AIZ3">
    <vt:lpwstr/>
  </property>
  <property fmtid="{D5CDD505-2E9C-101B-9397-08002B2CF9AE}" pid="35" name="L.AIZ4">
    <vt:lpwstr/>
  </property>
  <property fmtid="{D5CDD505-2E9C-101B-9397-08002B2CF9AE}" pid="36" name="L.AIZ5">
    <vt:lpwstr/>
  </property>
  <property fmtid="{D5CDD505-2E9C-101B-9397-08002B2CF9AE}" pid="37" name="L.AIZ6">
    <vt:lpwstr/>
  </property>
  <property fmtid="{D5CDD505-2E9C-101B-9397-08002B2CF9AE}" pid="38" name="L.AIZ7">
    <vt:lpwstr/>
  </property>
  <property fmtid="{D5CDD505-2E9C-101B-9397-08002B2CF9AE}" pid="39" name="L.AIZ8">
    <vt:lpwstr/>
  </property>
  <property fmtid="{D5CDD505-2E9C-101B-9397-08002B2CF9AE}" pid="40" name="L.AIZ9">
    <vt:lpwstr/>
  </property>
  <property fmtid="{D5CDD505-2E9C-101B-9397-08002B2CF9AE}" pid="41" name="officeatworkRunDocumentWizard">
    <vt:lpwstr>0</vt:lpwstr>
  </property>
  <property fmtid="{D5CDD505-2E9C-101B-9397-08002B2CF9AE}" pid="42" name="OrgAbs1Z1">
    <vt:lpwstr>Chancellerie fédérale ChF</vt:lpwstr>
  </property>
  <property fmtid="{D5CDD505-2E9C-101B-9397-08002B2CF9AE}" pid="43" name="OrgAbs1Z2">
    <vt:lpwstr/>
  </property>
  <property fmtid="{D5CDD505-2E9C-101B-9397-08002B2CF9AE}" pid="44" name="OrgAbs1Z3">
    <vt:lpwstr>Section des droits politiques</vt:lpwstr>
  </property>
  <property fmtid="{D5CDD505-2E9C-101B-9397-08002B2CF9AE}" pid="45" name="OrgAbs1Z4Fett">
    <vt:lpwstr>OrgAbs1Z4Fett</vt:lpwstr>
  </property>
  <property fmtid="{D5CDD505-2E9C-101B-9397-08002B2CF9AE}" pid="46" name="OrgAbs1Z5">
    <vt:lpwstr>OrgAbs1Z5</vt:lpwstr>
  </property>
  <property fmtid="{D5CDD505-2E9C-101B-9397-08002B2CF9AE}" pid="47" name="OrgAbs1Z6">
    <vt:lpwstr>OrgAbs1Z6</vt:lpwstr>
  </property>
  <property fmtid="{D5CDD505-2E9C-101B-9397-08002B2CF9AE}" pid="48" name="OrgAbs2Z1">
    <vt:lpwstr>OrgAbs2Z1</vt:lpwstr>
  </property>
  <property fmtid="{D5CDD505-2E9C-101B-9397-08002B2CF9AE}" pid="49" name="OrgAbs2Z2Fett">
    <vt:lpwstr>OrgAbs2Z2Fett</vt:lpwstr>
  </property>
  <property fmtid="{D5CDD505-2E9C-101B-9397-08002B2CF9AE}" pid="50" name="OrgAbs2Z3">
    <vt:lpwstr>OrgAbs2Z3</vt:lpwstr>
  </property>
  <property fmtid="{D5CDD505-2E9C-101B-9397-08002B2CF9AE}" pid="51" name="Organisation1.Bundesamt">
    <vt:lpwstr/>
  </property>
  <property fmtid="{D5CDD505-2E9C-101B-9397-08002B2CF9AE}" pid="52" name="Organisation1.DepartementZ1">
    <vt:lpwstr>Chancellerie fédérale ChF</vt:lpwstr>
  </property>
  <property fmtid="{D5CDD505-2E9C-101B-9397-08002B2CF9AE}" pid="53" name="Organisation1.DepartementZ2">
    <vt:lpwstr/>
  </property>
  <property fmtid="{D5CDD505-2E9C-101B-9397-08002B2CF9AE}" pid="54" name="Organisation1.EMail">
    <vt:lpwstr>info@bk.admin.ch</vt:lpwstr>
  </property>
  <property fmtid="{D5CDD505-2E9C-101B-9397-08002B2CF9AE}" pid="55" name="Organisation1.Fachbereich">
    <vt:lpwstr>Section des droits politiques</vt:lpwstr>
  </property>
  <property fmtid="{D5CDD505-2E9C-101B-9397-08002B2CF9AE}" pid="56" name="Organisation1.Fax">
    <vt:lpwstr>+41 58 462 37 06</vt:lpwstr>
  </property>
  <property fmtid="{D5CDD505-2E9C-101B-9397-08002B2CF9AE}" pid="57" name="Organisation1.Internet">
    <vt:lpwstr>www.bk.admin.ch</vt:lpwstr>
  </property>
  <property fmtid="{D5CDD505-2E9C-101B-9397-08002B2CF9AE}" pid="58" name="Organisation1.Kuerzel">
    <vt:lpwstr>ChF</vt:lpwstr>
  </property>
  <property fmtid="{D5CDD505-2E9C-101B-9397-08002B2CF9AE}" pid="59" name="Organisation1.Ort">
    <vt:lpwstr>Berne</vt:lpwstr>
  </property>
  <property fmtid="{D5CDD505-2E9C-101B-9397-08002B2CF9AE}" pid="60" name="Organisation1.PLZ">
    <vt:lpwstr>3003</vt:lpwstr>
  </property>
  <property fmtid="{D5CDD505-2E9C-101B-9397-08002B2CF9AE}" pid="61" name="Organisation1.Postadresse">
    <vt:lpwstr>Berne</vt:lpwstr>
  </property>
  <property fmtid="{D5CDD505-2E9C-101B-9397-08002B2CF9AE}" pid="62" name="Organisation1.PostadressePLZ">
    <vt:lpwstr>3003</vt:lpwstr>
  </property>
  <property fmtid="{D5CDD505-2E9C-101B-9397-08002B2CF9AE}" pid="63" name="Organisation1.Telefon">
    <vt:lpwstr>+41 58 462 21 11</vt:lpwstr>
  </property>
  <property fmtid="{D5CDD505-2E9C-101B-9397-08002B2CF9AE}" pid="64" name="Output.Draft">
    <vt:lpwstr/>
  </property>
  <property fmtid="{D5CDD505-2E9C-101B-9397-08002B2CF9AE}" pid="65" name="R.AIZ1">
    <vt:lpwstr/>
  </property>
  <property fmtid="{D5CDD505-2E9C-101B-9397-08002B2CF9AE}" pid="66" name="R.AIZ2">
    <vt:lpwstr>Palais fédéral ouest</vt:lpwstr>
  </property>
  <property fmtid="{D5CDD505-2E9C-101B-9397-08002B2CF9AE}" pid="67" name="R.AIZ3">
    <vt:lpwstr>3003 Berne</vt:lpwstr>
  </property>
  <property fmtid="{D5CDD505-2E9C-101B-9397-08002B2CF9AE}" pid="68" name="R.AIZ4">
    <vt:lpwstr>Tél. +41 58 462 06 10</vt:lpwstr>
  </property>
  <property fmtid="{D5CDD505-2E9C-101B-9397-08002B2CF9AE}" pid="69" name="R.AIZ5">
    <vt:lpwstr>beat.kuoni@bk.admin.ch</vt:lpwstr>
  </property>
  <property fmtid="{D5CDD505-2E9C-101B-9397-08002B2CF9AE}" pid="70" name="R.AIZ6">
    <vt:lpwstr>www.bk.admin.ch</vt:lpwstr>
  </property>
  <property fmtid="{D5CDD505-2E9C-101B-9397-08002B2CF9AE}" pid="71" name="R.AIZ7">
    <vt:lpwstr/>
  </property>
  <property fmtid="{D5CDD505-2E9C-101B-9397-08002B2CF9AE}" pid="72" name="R.AIZ8">
    <vt:lpwstr/>
  </property>
  <property fmtid="{D5CDD505-2E9C-101B-9397-08002B2CF9AE}" pid="73" name="R.AIZ9">
    <vt:lpwstr/>
  </property>
  <property fmtid="{D5CDD505-2E9C-101B-9397-08002B2CF9AE}" pid="74" name="Recipient.FabasoftObjectAddress">
    <vt:lpwstr/>
  </property>
  <property fmtid="{D5CDD505-2E9C-101B-9397-08002B2CF9AE}" pid="75" name="Signature1.FabasoftObjectAddress">
    <vt:lpwstr/>
  </property>
  <property fmtid="{D5CDD505-2E9C-101B-9397-08002B2CF9AE}" pid="76" name="Signature1.FullName">
    <vt:lpwstr>Beat Kuoni</vt:lpwstr>
  </property>
  <property fmtid="{D5CDD505-2E9C-101B-9397-08002B2CF9AE}" pid="77" name="Signature1.Funktion">
    <vt:lpwstr>Juriste</vt:lpwstr>
  </property>
  <property fmtid="{D5CDD505-2E9C-101B-9397-08002B2CF9AE}" pid="78" name="Signature1.Kuerzel">
    <vt:lpwstr>bek</vt:lpwstr>
  </property>
  <property fmtid="{D5CDD505-2E9C-101B-9397-08002B2CF9AE}" pid="79" name="Signature1.Name">
    <vt:lpwstr/>
  </property>
  <property fmtid="{D5CDD505-2E9C-101B-9397-08002B2CF9AE}" pid="80" name="Signature2.FabasoftObjectAddress">
    <vt:lpwstr/>
  </property>
  <property fmtid="{D5CDD505-2E9C-101B-9397-08002B2CF9AE}" pid="81" name="Signature2.FullName">
    <vt:lpwstr/>
  </property>
  <property fmtid="{D5CDD505-2E9C-101B-9397-08002B2CF9AE}" pid="82" name="Signature2.Funktion">
    <vt:lpwstr/>
  </property>
  <property fmtid="{D5CDD505-2E9C-101B-9397-08002B2CF9AE}" pid="83" name="Signature2.Name">
    <vt:lpwstr/>
  </property>
  <property fmtid="{D5CDD505-2E9C-101B-9397-08002B2CF9AE}" pid="84" name="TaetigkeitGemeinwesen">
    <vt:lpwstr>TaetigkeitGemeinwesen</vt:lpwstr>
  </property>
  <property fmtid="{D5CDD505-2E9C-101B-9397-08002B2CF9AE}" pid="85" name="FSC#BKCFG@15.1700:FileResponsible">
    <vt:lpwstr>Evelyn Mayer</vt:lpwstr>
  </property>
  <property fmtid="{D5CDD505-2E9C-101B-9397-08002B2CF9AE}" pid="86" name="FSC#BKCFG@15.1700:FileResponsibleTel">
    <vt:lpwstr>+41 58 463 1916</vt:lpwstr>
  </property>
  <property fmtid="{D5CDD505-2E9C-101B-9397-08002B2CF9AE}" pid="87" name="FSC#BKCFG@15.1700:FileResponsibleEmail">
    <vt:lpwstr>evelyn.mayer@bk.admin.ch</vt:lpwstr>
  </property>
  <property fmtid="{D5CDD505-2E9C-101B-9397-08002B2CF9AE}" pid="88" name="FSC#BKCFG@15.1700:FileResponsibleFax">
    <vt:lpwstr>+41 58 463 1916</vt:lpwstr>
  </property>
  <property fmtid="{D5CDD505-2E9C-101B-9397-08002B2CF9AE}" pid="89" name="FSC#BKCFG@15.1700:FileResponsibleAddress">
    <vt:lpwstr>Bundeshaus West, 3003 Bern</vt:lpwstr>
  </property>
  <property fmtid="{D5CDD505-2E9C-101B-9397-08002B2CF9AE}" pid="90" name="FSC#BKCFG@15.1700:FileResponsibleStreet">
    <vt:lpwstr>Bundeshaus West</vt:lpwstr>
  </property>
  <property fmtid="{D5CDD505-2E9C-101B-9397-08002B2CF9AE}" pid="91" name="FSC#BKCFG@15.1700:FileResponsiblezipcode">
    <vt:lpwstr>3003</vt:lpwstr>
  </property>
  <property fmtid="{D5CDD505-2E9C-101B-9397-08002B2CF9AE}" pid="92" name="FSC#BKCFG@15.1700:FileResponsiblecity">
    <vt:lpwstr>Bern</vt:lpwstr>
  </property>
  <property fmtid="{D5CDD505-2E9C-101B-9397-08002B2CF9AE}" pid="93" name="FSC#BKCFG@15.1700:FileResponsibleAbbreviation">
    <vt:lpwstr>MEV</vt:lpwstr>
  </property>
  <property fmtid="{D5CDD505-2E9C-101B-9397-08002B2CF9AE}" pid="94" name="FSC#BKCFG@15.1700:FileRespOrg_DE">
    <vt:lpwstr>Sektion Politische Rechte</vt:lpwstr>
  </property>
  <property fmtid="{D5CDD505-2E9C-101B-9397-08002B2CF9AE}" pid="95" name="FSC#BKCFG@15.1700:FileRespOrg_FR">
    <vt:lpwstr>Section des droits politiques</vt:lpwstr>
  </property>
  <property fmtid="{D5CDD505-2E9C-101B-9397-08002B2CF9AE}" pid="96" name="FSC#BKCFG@15.1700:FileRespOrg_IT">
    <vt:lpwstr>Sezione dei diritti politici</vt:lpwstr>
  </property>
  <property fmtid="{D5CDD505-2E9C-101B-9397-08002B2CF9AE}" pid="97" name="FSC#BKCFG@15.1700:FileRespOrg_EN">
    <vt:lpwstr>Political Rights Section</vt:lpwstr>
  </property>
  <property fmtid="{D5CDD505-2E9C-101B-9397-08002B2CF9AE}" pid="98" name="FSC#BKCFG@15.1700:FileRespOrgHome">
    <vt:lpwstr/>
  </property>
  <property fmtid="{D5CDD505-2E9C-101B-9397-08002B2CF9AE}" pid="99" name="FSC#BKCFG@15.1700:FileRespFunction_DE">
    <vt:lpwstr>Teilprojektleiterin</vt:lpwstr>
  </property>
  <property fmtid="{D5CDD505-2E9C-101B-9397-08002B2CF9AE}" pid="100" name="FSC#BKCFG@15.1700:FileRespFunction_FR">
    <vt:lpwstr>Chef de projet partiel</vt:lpwstr>
  </property>
  <property fmtid="{D5CDD505-2E9C-101B-9397-08002B2CF9AE}" pid="101" name="FSC#BKCFG@15.1700:FileRespFunction_IT">
    <vt:lpwstr>Responsabile di sottoprogetto</vt:lpwstr>
  </property>
  <property fmtid="{D5CDD505-2E9C-101B-9397-08002B2CF9AE}" pid="102" name="FSC#BKCFG@15.1700:FileRespFunction_EN">
    <vt:lpwstr>Sub-project manager</vt:lpwstr>
  </property>
  <property fmtid="{D5CDD505-2E9C-101B-9397-08002B2CF9AE}" pid="103" name="FSC#BKCFG@15.1700:CurrUserAbbreviation">
    <vt:lpwstr>MEV</vt:lpwstr>
  </property>
  <property fmtid="{D5CDD505-2E9C-101B-9397-08002B2CF9AE}" pid="104" name="FSC#BKCFG@15.1700:CategoryReference">
    <vt:lpwstr>411.11</vt:lpwstr>
  </property>
  <property fmtid="{D5CDD505-2E9C-101B-9397-08002B2CF9AE}" pid="105" name="FSC#BKCFG@15.1700:AssignedClassification_DE">
    <vt:lpwstr/>
  </property>
  <property fmtid="{D5CDD505-2E9C-101B-9397-08002B2CF9AE}" pid="106" name="FSC#BKCFG@15.1700:AssignedClassification_FR">
    <vt:lpwstr/>
  </property>
  <property fmtid="{D5CDD505-2E9C-101B-9397-08002B2CF9AE}" pid="107" name="FSC#BKCFG@15.1700:AssignedClassification_IT">
    <vt:lpwstr/>
  </property>
  <property fmtid="{D5CDD505-2E9C-101B-9397-08002B2CF9AE}" pid="108" name="FSC#BKCFG@15.1700:AssignedClassification_EN">
    <vt:lpwstr/>
  </property>
  <property fmtid="{D5CDD505-2E9C-101B-9397-08002B2CF9AE}" pid="109" name="FSC#BKCFG@15.1700:cooAddress">
    <vt:lpwstr>COO.2094.301.6.4051500</vt:lpwstr>
  </property>
  <property fmtid="{D5CDD505-2E9C-101B-9397-08002B2CF9AE}" pid="110" name="FSC#BKCFG@15.1700:sleeveFileReference">
    <vt:lpwstr>411.11-01346/00027/00006/00001/00042</vt:lpwstr>
  </property>
  <property fmtid="{D5CDD505-2E9C-101B-9397-08002B2CF9AE}" pid="111" name="FSC#COOELAK@1.1001:Subject">
    <vt:lpwstr/>
  </property>
  <property fmtid="{D5CDD505-2E9C-101B-9397-08002B2CF9AE}" pid="112" name="FSC#COOELAK@1.1001:FileReference">
    <vt:lpwstr>411.11-01346</vt:lpwstr>
  </property>
  <property fmtid="{D5CDD505-2E9C-101B-9397-08002B2CF9AE}" pid="113" name="FSC#COOELAK@1.1001:FileRefYear">
    <vt:lpwstr>2010</vt:lpwstr>
  </property>
  <property fmtid="{D5CDD505-2E9C-101B-9397-08002B2CF9AE}" pid="114" name="FSC#COOELAK@1.1001:FileRefOrdinal">
    <vt:lpwstr>1346</vt:lpwstr>
  </property>
  <property fmtid="{D5CDD505-2E9C-101B-9397-08002B2CF9AE}" pid="115" name="FSC#COOELAK@1.1001:FileRefOU">
    <vt:lpwstr>PoRe</vt:lpwstr>
  </property>
  <property fmtid="{D5CDD505-2E9C-101B-9397-08002B2CF9AE}" pid="116" name="FSC#COOELAK@1.1001:Organization">
    <vt:lpwstr/>
  </property>
  <property fmtid="{D5CDD505-2E9C-101B-9397-08002B2CF9AE}" pid="117" name="FSC#COOELAK@1.1001:Owner">
    <vt:lpwstr>Mayer Evelyn</vt:lpwstr>
  </property>
  <property fmtid="{D5CDD505-2E9C-101B-9397-08002B2CF9AE}" pid="118" name="FSC#COOELAK@1.1001:OwnerExtension">
    <vt:lpwstr>+41 58 483 9757</vt:lpwstr>
  </property>
  <property fmtid="{D5CDD505-2E9C-101B-9397-08002B2CF9AE}" pid="119" name="FSC#COOELAK@1.1001:OwnerFaxExtension">
    <vt:lpwstr>+41 58 463 1916</vt:lpwstr>
  </property>
  <property fmtid="{D5CDD505-2E9C-101B-9397-08002B2CF9AE}" pid="120" name="FSC#COOELAK@1.1001:DispatchedBy">
    <vt:lpwstr/>
  </property>
  <property fmtid="{D5CDD505-2E9C-101B-9397-08002B2CF9AE}" pid="121" name="FSC#COOELAK@1.1001:DispatchedAt">
    <vt:lpwstr/>
  </property>
  <property fmtid="{D5CDD505-2E9C-101B-9397-08002B2CF9AE}" pid="122" name="FSC#COOELAK@1.1001:ApprovedBy">
    <vt:lpwstr/>
  </property>
  <property fmtid="{D5CDD505-2E9C-101B-9397-08002B2CF9AE}" pid="123" name="FSC#COOELAK@1.1001:ApprovedAt">
    <vt:lpwstr/>
  </property>
  <property fmtid="{D5CDD505-2E9C-101B-9397-08002B2CF9AE}" pid="124" name="FSC#COOELAK@1.1001:Department">
    <vt:lpwstr>Sektion Politische Rechte</vt:lpwstr>
  </property>
  <property fmtid="{D5CDD505-2E9C-101B-9397-08002B2CF9AE}" pid="125" name="FSC#COOELAK@1.1001:CreatedAt">
    <vt:lpwstr>18.12.2018</vt:lpwstr>
  </property>
  <property fmtid="{D5CDD505-2E9C-101B-9397-08002B2CF9AE}" pid="126" name="FSC#COOELAK@1.1001:OU">
    <vt:lpwstr>Sektion Politische Rechte</vt:lpwstr>
  </property>
  <property fmtid="{D5CDD505-2E9C-101B-9397-08002B2CF9AE}" pid="127" name="FSC#COOELAK@1.1001:Priority">
    <vt:lpwstr> ()</vt:lpwstr>
  </property>
  <property fmtid="{D5CDD505-2E9C-101B-9397-08002B2CF9AE}" pid="128" name="FSC#COOELAK@1.1001:ObjBarCode">
    <vt:lpwstr>*COO.2094.301.6.4051500*</vt:lpwstr>
  </property>
  <property fmtid="{D5CDD505-2E9C-101B-9397-08002B2CF9AE}" pid="129" name="FSC#COOELAK@1.1001:RefBarCode">
    <vt:lpwstr>*COO.2094.301.2.4011481*</vt:lpwstr>
  </property>
  <property fmtid="{D5CDD505-2E9C-101B-9397-08002B2CF9AE}" pid="130" name="FSC#COOELAK@1.1001:FileRefBarCode">
    <vt:lpwstr>*411.11-01346*</vt:lpwstr>
  </property>
  <property fmtid="{D5CDD505-2E9C-101B-9397-08002B2CF9AE}" pid="131" name="FSC#COOELAK@1.1001:ExternalRef">
    <vt:lpwstr/>
  </property>
  <property fmtid="{D5CDD505-2E9C-101B-9397-08002B2CF9AE}" pid="132" name="FSC#COOELAK@1.1001:IncomingNumber">
    <vt:lpwstr/>
  </property>
  <property fmtid="{D5CDD505-2E9C-101B-9397-08002B2CF9AE}" pid="133" name="FSC#COOELAK@1.1001:IncomingSubject">
    <vt:lpwstr/>
  </property>
  <property fmtid="{D5CDD505-2E9C-101B-9397-08002B2CF9AE}" pid="134" name="FSC#COOELAK@1.1001:ProcessResponsible">
    <vt:lpwstr/>
  </property>
  <property fmtid="{D5CDD505-2E9C-101B-9397-08002B2CF9AE}" pid="135" name="FSC#COOELAK@1.1001:ProcessResponsiblePhone">
    <vt:lpwstr/>
  </property>
  <property fmtid="{D5CDD505-2E9C-101B-9397-08002B2CF9AE}" pid="136" name="FSC#COOELAK@1.1001:ProcessResponsibleMail">
    <vt:lpwstr/>
  </property>
  <property fmtid="{D5CDD505-2E9C-101B-9397-08002B2CF9AE}" pid="137" name="FSC#COOELAK@1.1001:ProcessResponsibleFax">
    <vt:lpwstr/>
  </property>
  <property fmtid="{D5CDD505-2E9C-101B-9397-08002B2CF9AE}" pid="138" name="FSC#COOELAK@1.1001:ApproverFirstName">
    <vt:lpwstr/>
  </property>
  <property fmtid="{D5CDD505-2E9C-101B-9397-08002B2CF9AE}" pid="139" name="FSC#COOELAK@1.1001:ApproverSurName">
    <vt:lpwstr/>
  </property>
  <property fmtid="{D5CDD505-2E9C-101B-9397-08002B2CF9AE}" pid="140" name="FSC#COOELAK@1.1001:ApproverTitle">
    <vt:lpwstr/>
  </property>
  <property fmtid="{D5CDD505-2E9C-101B-9397-08002B2CF9AE}" pid="141" name="FSC#COOELAK@1.1001:ExternalDate">
    <vt:lpwstr/>
  </property>
  <property fmtid="{D5CDD505-2E9C-101B-9397-08002B2CF9AE}" pid="142" name="FSC#COOELAK@1.1001:SettlementApprovedAt">
    <vt:lpwstr/>
  </property>
  <property fmtid="{D5CDD505-2E9C-101B-9397-08002B2CF9AE}" pid="143" name="FSC#COOELAK@1.1001:BaseNumber">
    <vt:lpwstr>411.11</vt:lpwstr>
  </property>
  <property fmtid="{D5CDD505-2E9C-101B-9397-08002B2CF9AE}" pid="144" name="FSC#COOELAK@1.1001:CurrentUserRolePos">
    <vt:lpwstr>Sachbearbeiter/in</vt:lpwstr>
  </property>
  <property fmtid="{D5CDD505-2E9C-101B-9397-08002B2CF9AE}" pid="145" name="FSC#COOELAK@1.1001:CurrentUserEmail">
    <vt:lpwstr>evelyn.mayer@bk.admin.ch</vt:lpwstr>
  </property>
  <property fmtid="{D5CDD505-2E9C-101B-9397-08002B2CF9AE}" pid="146" name="FSC#ELAKGOV@1.1001:PersonalSubjGender">
    <vt:lpwstr/>
  </property>
  <property fmtid="{D5CDD505-2E9C-101B-9397-08002B2CF9AE}" pid="147" name="FSC#ELAKGOV@1.1001:PersonalSubjFirstName">
    <vt:lpwstr/>
  </property>
  <property fmtid="{D5CDD505-2E9C-101B-9397-08002B2CF9AE}" pid="148" name="FSC#ELAKGOV@1.1001:PersonalSubjSurName">
    <vt:lpwstr/>
  </property>
  <property fmtid="{D5CDD505-2E9C-101B-9397-08002B2CF9AE}" pid="149" name="FSC#ELAKGOV@1.1001:PersonalSubjSalutation">
    <vt:lpwstr/>
  </property>
  <property fmtid="{D5CDD505-2E9C-101B-9397-08002B2CF9AE}" pid="150" name="FSC#ELAKGOV@1.1001:PersonalSubjAddress">
    <vt:lpwstr/>
  </property>
  <property fmtid="{D5CDD505-2E9C-101B-9397-08002B2CF9AE}" pid="151" name="FSC#ATSTATECFG@1.1001:Office">
    <vt:lpwstr/>
  </property>
  <property fmtid="{D5CDD505-2E9C-101B-9397-08002B2CF9AE}" pid="152" name="FSC#ATSTATECFG@1.1001:Agent">
    <vt:lpwstr>Evelyn Mayer</vt:lpwstr>
  </property>
  <property fmtid="{D5CDD505-2E9C-101B-9397-08002B2CF9AE}" pid="153" name="FSC#ATSTATECFG@1.1001:AgentPhone">
    <vt:lpwstr>+41 58 483 9757</vt:lpwstr>
  </property>
  <property fmtid="{D5CDD505-2E9C-101B-9397-08002B2CF9AE}" pid="154" name="FSC#ATSTATECFG@1.1001:DepartmentFax">
    <vt:lpwstr/>
  </property>
  <property fmtid="{D5CDD505-2E9C-101B-9397-08002B2CF9AE}" pid="155" name="FSC#ATSTATECFG@1.1001:DepartmentEmail">
    <vt:lpwstr>031 322 36 41</vt:lpwstr>
  </property>
  <property fmtid="{D5CDD505-2E9C-101B-9397-08002B2CF9AE}" pid="156" name="FSC#ATSTATECFG@1.1001:SubfileDate">
    <vt:lpwstr/>
  </property>
  <property fmtid="{D5CDD505-2E9C-101B-9397-08002B2CF9AE}" pid="157" name="FSC#ATSTATECFG@1.1001:SubfileSubject">
    <vt:lpwstr/>
  </property>
  <property fmtid="{D5CDD505-2E9C-101B-9397-08002B2CF9AE}" pid="158" name="FSC#ATSTATECFG@1.1001:DepartmentZipCode">
    <vt:lpwstr>3003</vt:lpwstr>
  </property>
  <property fmtid="{D5CDD505-2E9C-101B-9397-08002B2CF9AE}" pid="159" name="FSC#ATSTATECFG@1.1001:DepartmentCountry">
    <vt:lpwstr>CH</vt:lpwstr>
  </property>
  <property fmtid="{D5CDD505-2E9C-101B-9397-08002B2CF9AE}" pid="160" name="FSC#ATSTATECFG@1.1001:DepartmentCity">
    <vt:lpwstr>Bern</vt:lpwstr>
  </property>
  <property fmtid="{D5CDD505-2E9C-101B-9397-08002B2CF9AE}" pid="161" name="FSC#ATSTATECFG@1.1001:DepartmentStreet">
    <vt:lpwstr>Bundeshaus West</vt:lpwstr>
  </property>
  <property fmtid="{D5CDD505-2E9C-101B-9397-08002B2CF9AE}" pid="162" name="FSC#ATSTATECFG@1.1001:DepartmentDVR">
    <vt:lpwstr/>
  </property>
  <property fmtid="{D5CDD505-2E9C-101B-9397-08002B2CF9AE}" pid="163" name="FSC#ATSTATECFG@1.1001:DepartmentUID">
    <vt:lpwstr/>
  </property>
  <property fmtid="{D5CDD505-2E9C-101B-9397-08002B2CF9AE}" pid="164" name="FSC#ATSTATECFG@1.1001:SubfileReference">
    <vt:lpwstr>411.11-01346/00027/00006/00001/00042</vt:lpwstr>
  </property>
  <property fmtid="{D5CDD505-2E9C-101B-9397-08002B2CF9AE}" pid="165" name="FSC#ATSTATECFG@1.1001:Clause">
    <vt:lpwstr/>
  </property>
  <property fmtid="{D5CDD505-2E9C-101B-9397-08002B2CF9AE}" pid="166" name="FSC#ATSTATECFG@1.1001:ApprovedSignature">
    <vt:lpwstr/>
  </property>
  <property fmtid="{D5CDD505-2E9C-101B-9397-08002B2CF9AE}" pid="167" name="FSC#ATSTATECFG@1.1001:BankAccount">
    <vt:lpwstr/>
  </property>
  <property fmtid="{D5CDD505-2E9C-101B-9397-08002B2CF9AE}" pid="168" name="FSC#ATSTATECFG@1.1001:BankAccountOwner">
    <vt:lpwstr/>
  </property>
  <property fmtid="{D5CDD505-2E9C-101B-9397-08002B2CF9AE}" pid="169" name="FSC#ATSTATECFG@1.1001:BankInstitute">
    <vt:lpwstr/>
  </property>
  <property fmtid="{D5CDD505-2E9C-101B-9397-08002B2CF9AE}" pid="170" name="FSC#ATSTATECFG@1.1001:BankAccountID">
    <vt:lpwstr/>
  </property>
  <property fmtid="{D5CDD505-2E9C-101B-9397-08002B2CF9AE}" pid="171" name="FSC#ATSTATECFG@1.1001:BankAccountIBAN">
    <vt:lpwstr/>
  </property>
  <property fmtid="{D5CDD505-2E9C-101B-9397-08002B2CF9AE}" pid="172" name="FSC#ATSTATECFG@1.1001:BankAccountBIC">
    <vt:lpwstr/>
  </property>
  <property fmtid="{D5CDD505-2E9C-101B-9397-08002B2CF9AE}" pid="173" name="FSC#ATSTATECFG@1.1001:BankName">
    <vt:lpwstr/>
  </property>
  <property fmtid="{D5CDD505-2E9C-101B-9397-08002B2CF9AE}" pid="174" name="FSC#COOSYSTEM@1.1:Container">
    <vt:lpwstr>COO.2094.301.6.4051500</vt:lpwstr>
  </property>
  <property fmtid="{D5CDD505-2E9C-101B-9397-08002B2CF9AE}" pid="175" name="FSC#FSCFOLIO@1.1001:docpropproject">
    <vt:lpwstr/>
  </property>
  <property fmtid="{D5CDD505-2E9C-101B-9397-08002B2CF9AE}" pid="176" name="ContentTypeId">
    <vt:lpwstr>0x0101005AB75D299B897E4B88587F7CD9C0CA24</vt:lpwstr>
  </property>
  <property fmtid="{D5CDD505-2E9C-101B-9397-08002B2CF9AE}" pid="177" name="AuthorIds_UIVersion_512">
    <vt:lpwstr>26</vt:lpwstr>
  </property>
</Properties>
</file>